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A6" w:rsidRPr="00943FC8" w:rsidRDefault="00CD3CBA">
      <w:pPr>
        <w:spacing w:after="150"/>
        <w:jc w:val="center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b/>
          <w:color w:val="000000"/>
        </w:rPr>
        <w:t>4145</w:t>
      </w:r>
    </w:p>
    <w:p w:rsidR="00D167A6" w:rsidRPr="00943FC8" w:rsidRDefault="00CD3CBA">
      <w:pPr>
        <w:spacing w:after="150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основу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члана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943FC8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943FC8">
        <w:rPr>
          <w:rFonts w:ascii="Times New Roman" w:hAnsi="Times New Roman" w:cs="Times New Roman"/>
          <w:color w:val="000000"/>
        </w:rPr>
        <w:t>Закона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3FC8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развоју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3F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РСˮ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3FC8">
        <w:rPr>
          <w:rFonts w:ascii="Times New Roman" w:hAnsi="Times New Roman" w:cs="Times New Roman"/>
          <w:color w:val="000000"/>
        </w:rPr>
        <w:t>бр</w:t>
      </w:r>
      <w:proofErr w:type="spellEnd"/>
      <w:r w:rsidRPr="00943FC8">
        <w:rPr>
          <w:rFonts w:ascii="Times New Roman" w:hAnsi="Times New Roman" w:cs="Times New Roman"/>
          <w:color w:val="000000"/>
        </w:rPr>
        <w:t>. 10/13, 142/14, 103/15 и 101/16),</w:t>
      </w:r>
    </w:p>
    <w:p w:rsidR="00D167A6" w:rsidRPr="00943FC8" w:rsidRDefault="00CD3CBA">
      <w:pPr>
        <w:spacing w:after="150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3FC8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D167A6" w:rsidRPr="00943FC8" w:rsidRDefault="00CD3CBA">
      <w:pPr>
        <w:spacing w:after="225"/>
        <w:jc w:val="center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b/>
          <w:color w:val="000000"/>
        </w:rPr>
        <w:t>ПРАВИЛНИК</w:t>
      </w:r>
    </w:p>
    <w:p w:rsidR="00D167A6" w:rsidRPr="00943FC8" w:rsidRDefault="00CD3CBA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943FC8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програмима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диверсификацију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живота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руралним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подручјима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младим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пољопривредницима</w:t>
      </w:r>
      <w:proofErr w:type="spellEnd"/>
    </w:p>
    <w:p w:rsidR="00D167A6" w:rsidRPr="00943FC8" w:rsidRDefault="00CD3C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Члан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1.</w:t>
      </w:r>
    </w:p>
    <w:p w:rsidR="00D167A6" w:rsidRPr="00943FC8" w:rsidRDefault="00CD3CBA" w:rsidP="00CD3CBA">
      <w:pPr>
        <w:spacing w:after="150"/>
        <w:jc w:val="both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3FC8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за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дохотка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живота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3FC8">
        <w:rPr>
          <w:rFonts w:ascii="Times New Roman" w:hAnsi="Times New Roman" w:cs="Times New Roman"/>
          <w:color w:val="000000"/>
        </w:rPr>
        <w:t>руралним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подручјима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кроз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подршку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младим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пољопривредницима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3F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43FC8">
        <w:rPr>
          <w:rFonts w:ascii="Times New Roman" w:hAnsi="Times New Roman" w:cs="Times New Roman"/>
          <w:color w:val="000000"/>
        </w:rPr>
        <w:t>бр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. 46/18, 50/18 и 35/19), у </w:t>
      </w:r>
      <w:proofErr w:type="spellStart"/>
      <w:r w:rsidRPr="00943FC8">
        <w:rPr>
          <w:rFonts w:ascii="Times New Roman" w:hAnsi="Times New Roman" w:cs="Times New Roman"/>
          <w:color w:val="000000"/>
        </w:rPr>
        <w:t>члану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943FC8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943FC8">
        <w:rPr>
          <w:rFonts w:ascii="Times New Roman" w:hAnsi="Times New Roman" w:cs="Times New Roman"/>
          <w:color w:val="000000"/>
        </w:rPr>
        <w:t>запета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речи</w:t>
      </w:r>
      <w:proofErr w:type="spellEnd"/>
      <w:r w:rsidRPr="00943FC8">
        <w:rPr>
          <w:rFonts w:ascii="Times New Roman" w:hAnsi="Times New Roman" w:cs="Times New Roman"/>
          <w:color w:val="000000"/>
        </w:rPr>
        <w:t>: „</w:t>
      </w:r>
      <w:proofErr w:type="spellStart"/>
      <w:r w:rsidRPr="00943FC8">
        <w:rPr>
          <w:rFonts w:ascii="Times New Roman" w:hAnsi="Times New Roman" w:cs="Times New Roman"/>
          <w:color w:val="000000"/>
        </w:rPr>
        <w:t>односно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члан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943FC8">
        <w:rPr>
          <w:rFonts w:ascii="Times New Roman" w:hAnsi="Times New Roman" w:cs="Times New Roman"/>
          <w:color w:val="000000"/>
        </w:rPr>
        <w:t>бришу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се</w:t>
      </w:r>
      <w:proofErr w:type="spellEnd"/>
      <w:r w:rsidRPr="00943FC8">
        <w:rPr>
          <w:rFonts w:ascii="Times New Roman" w:hAnsi="Times New Roman" w:cs="Times New Roman"/>
          <w:color w:val="000000"/>
        </w:rPr>
        <w:t>.</w:t>
      </w:r>
    </w:p>
    <w:p w:rsidR="00D167A6" w:rsidRPr="00943FC8" w:rsidRDefault="00CD3C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Члан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2.</w:t>
      </w:r>
    </w:p>
    <w:p w:rsidR="00D167A6" w:rsidRPr="00943FC8" w:rsidRDefault="00CD3CBA" w:rsidP="00CD3C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Овај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ступа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снагу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дана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од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дана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943FC8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Србије</w:t>
      </w:r>
      <w:proofErr w:type="spellEnd"/>
      <w:r w:rsidRPr="00943FC8">
        <w:rPr>
          <w:rFonts w:ascii="Times New Roman" w:hAnsi="Times New Roman" w:cs="Times New Roman"/>
          <w:color w:val="000000"/>
        </w:rPr>
        <w:t>”.</w:t>
      </w:r>
      <w:bookmarkStart w:id="0" w:name="_GoBack"/>
      <w:bookmarkEnd w:id="0"/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Број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110-00-103/2018-09</w:t>
      </w:r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3FC8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, 31.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End"/>
      <w:r w:rsidRPr="00943FC8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3FC8">
        <w:rPr>
          <w:rFonts w:ascii="Times New Roman" w:hAnsi="Times New Roman" w:cs="Times New Roman"/>
          <w:color w:val="000000"/>
        </w:rPr>
        <w:t>,</w:t>
      </w:r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>,</w:t>
      </w:r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с.р</w:t>
      </w:r>
      <w:proofErr w:type="spellEnd"/>
      <w:r w:rsidRPr="00943FC8">
        <w:rPr>
          <w:rFonts w:ascii="Times New Roman" w:hAnsi="Times New Roman" w:cs="Times New Roman"/>
          <w:color w:val="000000"/>
        </w:rPr>
        <w:t>.</w:t>
      </w:r>
    </w:p>
    <w:sectPr w:rsidR="00D167A6" w:rsidRPr="00943F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6"/>
    <w:rsid w:val="00943FC8"/>
    <w:rsid w:val="00CD3CBA"/>
    <w:rsid w:val="00D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ED84-4039-468E-B8C2-D66A954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2019-11-04T10:28:00Z</dcterms:created>
  <dcterms:modified xsi:type="dcterms:W3CDTF">2019-11-04T10:28:00Z</dcterms:modified>
</cp:coreProperties>
</file>