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F2" w:rsidRPr="00CE6C49" w:rsidRDefault="00563CE1">
      <w:pPr>
        <w:spacing w:after="150"/>
        <w:rPr>
          <w:rFonts w:ascii="Times New Roman" w:hAnsi="Times New Roman" w:cs="Times New Roman"/>
        </w:rPr>
      </w:pPr>
      <w:r w:rsidRPr="00CE6C49">
        <w:rPr>
          <w:rFonts w:ascii="Tahoma" w:hAnsi="Tahoma" w:cs="Tahoma"/>
          <w:color w:val="000000"/>
        </w:rPr>
        <w:t>﻿</w:t>
      </w:r>
      <w:proofErr w:type="spellStart"/>
      <w:r w:rsidRPr="00CE6C49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CE6C49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4D41F2" w:rsidRPr="00CE6C49" w:rsidRDefault="00563CE1">
      <w:pPr>
        <w:spacing w:after="150"/>
        <w:jc w:val="center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b/>
          <w:color w:val="000000"/>
        </w:rPr>
        <w:t>4738</w:t>
      </w:r>
    </w:p>
    <w:p w:rsidR="004D41F2" w:rsidRPr="00CE6C49" w:rsidRDefault="00563CE1" w:rsidP="00CE6C4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основу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CE6C49">
        <w:rPr>
          <w:rFonts w:ascii="Times New Roman" w:hAnsi="Times New Roman" w:cs="Times New Roman"/>
          <w:color w:val="000000"/>
        </w:rPr>
        <w:t>став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E6C49">
        <w:rPr>
          <w:rFonts w:ascii="Times New Roman" w:hAnsi="Times New Roman" w:cs="Times New Roman"/>
          <w:color w:val="000000"/>
        </w:rPr>
        <w:t>Закона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E6C49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E6C4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развоју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E6C4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гласник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E6C49">
        <w:rPr>
          <w:rFonts w:ascii="Times New Roman" w:hAnsi="Times New Roman" w:cs="Times New Roman"/>
          <w:color w:val="000000"/>
        </w:rPr>
        <w:t>бр</w:t>
      </w:r>
      <w:proofErr w:type="spellEnd"/>
      <w:r w:rsidRPr="00CE6C49">
        <w:rPr>
          <w:rFonts w:ascii="Times New Roman" w:hAnsi="Times New Roman" w:cs="Times New Roman"/>
          <w:color w:val="000000"/>
        </w:rPr>
        <w:t>. 10/13, 142/14, 103/15 и 101/16),</w:t>
      </w:r>
    </w:p>
    <w:p w:rsidR="004D41F2" w:rsidRPr="00CE6C49" w:rsidRDefault="00563CE1">
      <w:pPr>
        <w:spacing w:after="150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E6C4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4D41F2" w:rsidRPr="00CE6C49" w:rsidRDefault="00563CE1">
      <w:pPr>
        <w:spacing w:after="225"/>
        <w:jc w:val="center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b/>
          <w:color w:val="000000"/>
        </w:rPr>
        <w:t>ПРАВИЛНИК</w:t>
      </w:r>
    </w:p>
    <w:p w:rsidR="004D41F2" w:rsidRPr="00CE6C49" w:rsidRDefault="00563CE1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CE6C49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o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Pr="00CE6C49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краве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узгој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телади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тов</w:t>
      </w:r>
      <w:proofErr w:type="spellEnd"/>
    </w:p>
    <w:p w:rsidR="00563CE1" w:rsidRPr="00CE6C49" w:rsidRDefault="00563CE1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CE6C49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:rsidR="004D41F2" w:rsidRPr="00CE6C49" w:rsidRDefault="00563CE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Члан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1.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CE6C49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начину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E6C4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краве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узгој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телади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тов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E6C4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гласник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РСˮ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E6C49">
        <w:rPr>
          <w:rFonts w:ascii="Times New Roman" w:hAnsi="Times New Roman" w:cs="Times New Roman"/>
          <w:color w:val="000000"/>
        </w:rPr>
        <w:t>бр</w:t>
      </w:r>
      <w:proofErr w:type="spellEnd"/>
      <w:r w:rsidRPr="00CE6C49">
        <w:rPr>
          <w:rFonts w:ascii="Times New Roman" w:hAnsi="Times New Roman" w:cs="Times New Roman"/>
          <w:color w:val="000000"/>
        </w:rPr>
        <w:t>. 25/18 и 44/18 – </w:t>
      </w:r>
      <w:proofErr w:type="spellStart"/>
      <w:r w:rsidRPr="00CE6C49">
        <w:rPr>
          <w:rFonts w:ascii="Times New Roman" w:hAnsi="Times New Roman" w:cs="Times New Roman"/>
          <w:color w:val="000000"/>
        </w:rPr>
        <w:t>др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E6C49">
        <w:rPr>
          <w:rFonts w:ascii="Times New Roman" w:hAnsi="Times New Roman" w:cs="Times New Roman"/>
          <w:color w:val="000000"/>
        </w:rPr>
        <w:t>закон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E6C49">
        <w:rPr>
          <w:rFonts w:ascii="Times New Roman" w:hAnsi="Times New Roman" w:cs="Times New Roman"/>
          <w:color w:val="000000"/>
        </w:rPr>
        <w:t>мења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гласи</w:t>
      </w:r>
      <w:proofErr w:type="spellEnd"/>
      <w:r w:rsidRPr="00CE6C49">
        <w:rPr>
          <w:rFonts w:ascii="Times New Roman" w:hAnsi="Times New Roman" w:cs="Times New Roman"/>
          <w:color w:val="000000"/>
        </w:rPr>
        <w:t>:</w:t>
      </w:r>
    </w:p>
    <w:p w:rsidR="004D41F2" w:rsidRPr="00CE6C49" w:rsidRDefault="00563CE1">
      <w:pPr>
        <w:spacing w:after="120"/>
        <w:jc w:val="center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color w:val="000000"/>
        </w:rPr>
        <w:t>„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E6C4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CE6C49">
        <w:rPr>
          <w:rFonts w:ascii="Times New Roman" w:hAnsi="Times New Roman" w:cs="Times New Roman"/>
          <w:color w:val="000000"/>
        </w:rPr>
        <w:t>Управа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аграрна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плаћања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CE6C49">
        <w:rPr>
          <w:rFonts w:ascii="Times New Roman" w:hAnsi="Times New Roman" w:cs="Times New Roman"/>
          <w:color w:val="000000"/>
        </w:rPr>
        <w:t>даљем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тексту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E6C49">
        <w:rPr>
          <w:rFonts w:ascii="Times New Roman" w:hAnsi="Times New Roman" w:cs="Times New Roman"/>
          <w:color w:val="000000"/>
        </w:rPr>
        <w:t>Управа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CE6C49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јавни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позив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захтева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E6C4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краве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узгој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телади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тов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CE6C49">
        <w:rPr>
          <w:rFonts w:ascii="Times New Roman" w:hAnsi="Times New Roman" w:cs="Times New Roman"/>
          <w:color w:val="000000"/>
        </w:rPr>
        <w:t>даљем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тексту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E6C49">
        <w:rPr>
          <w:rFonts w:ascii="Times New Roman" w:hAnsi="Times New Roman" w:cs="Times New Roman"/>
          <w:color w:val="000000"/>
        </w:rPr>
        <w:t>јавни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позив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CE6C49">
        <w:rPr>
          <w:rFonts w:ascii="Times New Roman" w:hAnsi="Times New Roman" w:cs="Times New Roman"/>
          <w:color w:val="000000"/>
        </w:rPr>
        <w:t>који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послове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Управе</w:t>
      </w:r>
      <w:proofErr w:type="spellEnd"/>
      <w:r w:rsidRPr="00CE6C49">
        <w:rPr>
          <w:rFonts w:ascii="Times New Roman" w:hAnsi="Times New Roman" w:cs="Times New Roman"/>
          <w:color w:val="000000"/>
        </w:rPr>
        <w:t>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Јавни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позив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из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става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E6C49">
        <w:rPr>
          <w:rFonts w:ascii="Times New Roman" w:hAnsi="Times New Roman" w:cs="Times New Roman"/>
          <w:color w:val="000000"/>
        </w:rPr>
        <w:t>овог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садржи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податке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E6C49">
        <w:rPr>
          <w:rFonts w:ascii="Times New Roman" w:hAnsi="Times New Roman" w:cs="Times New Roman"/>
          <w:color w:val="000000"/>
        </w:rPr>
        <w:t>начину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захтева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E6C49">
        <w:rPr>
          <w:rFonts w:ascii="Times New Roman" w:hAnsi="Times New Roman" w:cs="Times New Roman"/>
          <w:color w:val="000000"/>
        </w:rPr>
        <w:t>као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друге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податке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јавног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позива</w:t>
      </w:r>
      <w:proofErr w:type="spellEnd"/>
      <w:r w:rsidRPr="00CE6C49">
        <w:rPr>
          <w:rFonts w:ascii="Times New Roman" w:hAnsi="Times New Roman" w:cs="Times New Roman"/>
          <w:color w:val="000000"/>
        </w:rPr>
        <w:t>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Зaхтeв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E6C49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краве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узгој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телади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тов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CE6C49">
        <w:rPr>
          <w:rFonts w:ascii="Times New Roman" w:hAnsi="Times New Roman" w:cs="Times New Roman"/>
          <w:color w:val="000000"/>
        </w:rPr>
        <w:t>даљем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тексту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E6C49">
        <w:rPr>
          <w:rFonts w:ascii="Times New Roman" w:hAnsi="Times New Roman" w:cs="Times New Roman"/>
          <w:color w:val="000000"/>
        </w:rPr>
        <w:t>захтев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CE6C49">
        <w:rPr>
          <w:rFonts w:ascii="Times New Roman" w:hAnsi="Times New Roman" w:cs="Times New Roman"/>
          <w:color w:val="000000"/>
        </w:rPr>
        <w:t>пoднoси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сe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Управи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Обрасцу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CE6C49">
        <w:rPr>
          <w:rFonts w:ascii="Times New Roman" w:hAnsi="Times New Roman" w:cs="Times New Roman"/>
          <w:color w:val="000000"/>
        </w:rPr>
        <w:t>Захтев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краве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узгој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телади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E6C49">
        <w:rPr>
          <w:rFonts w:ascii="Times New Roman" w:hAnsi="Times New Roman" w:cs="Times New Roman"/>
          <w:color w:val="000000"/>
        </w:rPr>
        <w:t>тов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за _____ </w:t>
      </w:r>
      <w:proofErr w:type="spellStart"/>
      <w:r w:rsidRPr="00CE6C49">
        <w:rPr>
          <w:rFonts w:ascii="Times New Roman" w:hAnsi="Times New Roman" w:cs="Times New Roman"/>
          <w:color w:val="000000"/>
        </w:rPr>
        <w:t>годину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E6C49">
        <w:rPr>
          <w:rFonts w:ascii="Times New Roman" w:hAnsi="Times New Roman" w:cs="Times New Roman"/>
          <w:color w:val="000000"/>
        </w:rPr>
        <w:t>који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уз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овај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E6C49">
        <w:rPr>
          <w:rFonts w:ascii="Times New Roman" w:hAnsi="Times New Roman" w:cs="Times New Roman"/>
          <w:color w:val="000000"/>
        </w:rPr>
        <w:t>чини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његов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део</w:t>
      </w:r>
      <w:proofErr w:type="spellEnd"/>
      <w:r w:rsidRPr="00CE6C49">
        <w:rPr>
          <w:rFonts w:ascii="Times New Roman" w:hAnsi="Times New Roman" w:cs="Times New Roman"/>
          <w:color w:val="000000"/>
        </w:rPr>
        <w:t>.”.</w:t>
      </w:r>
    </w:p>
    <w:p w:rsidR="004D41F2" w:rsidRPr="00CE6C49" w:rsidRDefault="00563CE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Члан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2.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CE6C49">
        <w:rPr>
          <w:rFonts w:ascii="Times New Roman" w:hAnsi="Times New Roman" w:cs="Times New Roman"/>
          <w:color w:val="000000"/>
        </w:rPr>
        <w:t>речи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: „у </w:t>
      </w:r>
      <w:proofErr w:type="spellStart"/>
      <w:r w:rsidRPr="00CE6C49">
        <w:rPr>
          <w:rFonts w:ascii="Times New Roman" w:hAnsi="Times New Roman" w:cs="Times New Roman"/>
          <w:color w:val="000000"/>
        </w:rPr>
        <w:t>периоду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из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E6C49">
        <w:rPr>
          <w:rFonts w:ascii="Times New Roman" w:hAnsi="Times New Roman" w:cs="Times New Roman"/>
          <w:color w:val="000000"/>
        </w:rPr>
        <w:t>овог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CE6C4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речима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: „у </w:t>
      </w:r>
      <w:proofErr w:type="spellStart"/>
      <w:r w:rsidRPr="00CE6C49">
        <w:rPr>
          <w:rFonts w:ascii="Times New Roman" w:hAnsi="Times New Roman" w:cs="Times New Roman"/>
          <w:color w:val="000000"/>
        </w:rPr>
        <w:t>току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трајања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јавног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позива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из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E6C49">
        <w:rPr>
          <w:rFonts w:ascii="Times New Roman" w:hAnsi="Times New Roman" w:cs="Times New Roman"/>
          <w:color w:val="000000"/>
        </w:rPr>
        <w:t>став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E6C49">
        <w:rPr>
          <w:rFonts w:ascii="Times New Roman" w:hAnsi="Times New Roman" w:cs="Times New Roman"/>
          <w:color w:val="000000"/>
        </w:rPr>
        <w:t>овог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CE6C49">
        <w:rPr>
          <w:rFonts w:ascii="Times New Roman" w:hAnsi="Times New Roman" w:cs="Times New Roman"/>
          <w:color w:val="000000"/>
        </w:rPr>
        <w:t>”.</w:t>
      </w:r>
    </w:p>
    <w:p w:rsidR="004D41F2" w:rsidRPr="00CE6C49" w:rsidRDefault="00563CE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Члан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CE6C49">
        <w:rPr>
          <w:rFonts w:ascii="Times New Roman" w:hAnsi="Times New Roman" w:cs="Times New Roman"/>
          <w:color w:val="000000"/>
        </w:rPr>
        <w:t>став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CE6C49">
        <w:rPr>
          <w:rFonts w:ascii="Times New Roman" w:hAnsi="Times New Roman" w:cs="Times New Roman"/>
          <w:color w:val="000000"/>
        </w:rPr>
        <w:t>после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речи</w:t>
      </w:r>
      <w:proofErr w:type="spellEnd"/>
      <w:r w:rsidRPr="00CE6C49">
        <w:rPr>
          <w:rFonts w:ascii="Times New Roman" w:hAnsi="Times New Roman" w:cs="Times New Roman"/>
          <w:color w:val="000000"/>
        </w:rPr>
        <w:t>: „</w:t>
      </w:r>
      <w:proofErr w:type="spellStart"/>
      <w:r w:rsidRPr="00CE6C49">
        <w:rPr>
          <w:rFonts w:ascii="Times New Roman" w:hAnsi="Times New Roman" w:cs="Times New Roman"/>
          <w:color w:val="000000"/>
        </w:rPr>
        <w:t>из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члана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3.” </w:t>
      </w:r>
      <w:proofErr w:type="spellStart"/>
      <w:r w:rsidRPr="00CE6C49">
        <w:rPr>
          <w:rFonts w:ascii="Times New Roman" w:hAnsi="Times New Roman" w:cs="Times New Roman"/>
          <w:color w:val="000000"/>
        </w:rPr>
        <w:t>додају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речи</w:t>
      </w:r>
      <w:proofErr w:type="spellEnd"/>
      <w:r w:rsidRPr="00CE6C49">
        <w:rPr>
          <w:rFonts w:ascii="Times New Roman" w:hAnsi="Times New Roman" w:cs="Times New Roman"/>
          <w:color w:val="000000"/>
        </w:rPr>
        <w:t>: „</w:t>
      </w:r>
      <w:proofErr w:type="spellStart"/>
      <w:r w:rsidRPr="00CE6C49">
        <w:rPr>
          <w:rFonts w:ascii="Times New Roman" w:hAnsi="Times New Roman" w:cs="Times New Roman"/>
          <w:color w:val="000000"/>
        </w:rPr>
        <w:t>став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3.”.</w:t>
      </w:r>
    </w:p>
    <w:p w:rsidR="004D41F2" w:rsidRPr="00CE6C49" w:rsidRDefault="00563CE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Члан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4.</w:t>
      </w:r>
    </w:p>
    <w:p w:rsidR="004D41F2" w:rsidRPr="00CE6C49" w:rsidRDefault="00563CE1" w:rsidP="00CE6C4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Овај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ступа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снагу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осмог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дана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од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дана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CE6C49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Србијеˮ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CE6C49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се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од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E6C49">
        <w:rPr>
          <w:rFonts w:ascii="Times New Roman" w:hAnsi="Times New Roman" w:cs="Times New Roman"/>
          <w:color w:val="000000"/>
        </w:rPr>
        <w:t>јануара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CE6C49">
        <w:rPr>
          <w:rFonts w:ascii="Times New Roman" w:hAnsi="Times New Roman" w:cs="Times New Roman"/>
          <w:color w:val="000000"/>
        </w:rPr>
        <w:t>године</w:t>
      </w:r>
      <w:proofErr w:type="spellEnd"/>
      <w:r w:rsidRPr="00CE6C49">
        <w:rPr>
          <w:rFonts w:ascii="Times New Roman" w:hAnsi="Times New Roman" w:cs="Times New Roman"/>
          <w:color w:val="000000"/>
        </w:rPr>
        <w:t>.</w:t>
      </w:r>
    </w:p>
    <w:p w:rsidR="004D41F2" w:rsidRPr="00CE6C49" w:rsidRDefault="00563CE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Број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110-00-211/2022-09</w:t>
      </w:r>
    </w:p>
    <w:p w:rsidR="004D41F2" w:rsidRPr="00CE6C49" w:rsidRDefault="00563CE1">
      <w:pPr>
        <w:spacing w:after="150"/>
        <w:jc w:val="right"/>
        <w:rPr>
          <w:rFonts w:ascii="Times New Roman" w:hAnsi="Times New Roman" w:cs="Times New Roman"/>
        </w:rPr>
      </w:pPr>
      <w:r w:rsidRPr="00CE6C4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E6C49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, 7. </w:t>
      </w:r>
      <w:proofErr w:type="spellStart"/>
      <w:r w:rsidRPr="00CE6C49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CE6C49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CE6C49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4D41F2" w:rsidRPr="00CE6C49" w:rsidRDefault="00563CE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CE6C49">
        <w:rPr>
          <w:rFonts w:ascii="Times New Roman" w:hAnsi="Times New Roman" w:cs="Times New Roman"/>
          <w:color w:val="000000"/>
        </w:rPr>
        <w:t>,</w:t>
      </w:r>
    </w:p>
    <w:p w:rsidR="004D41F2" w:rsidRPr="00CE6C49" w:rsidRDefault="00563CE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E6C49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CE6C49">
        <w:rPr>
          <w:rFonts w:ascii="Times New Roman" w:hAnsi="Times New Roman" w:cs="Times New Roman"/>
          <w:b/>
          <w:color w:val="000000"/>
        </w:rPr>
        <w:t>,</w:t>
      </w:r>
      <w:r w:rsidRPr="00CE6C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6C49">
        <w:rPr>
          <w:rFonts w:ascii="Times New Roman" w:hAnsi="Times New Roman" w:cs="Times New Roman"/>
          <w:color w:val="000000"/>
        </w:rPr>
        <w:t>с.р</w:t>
      </w:r>
      <w:proofErr w:type="spellEnd"/>
      <w:r w:rsidRPr="00CE6C49">
        <w:rPr>
          <w:rFonts w:ascii="Times New Roman" w:hAnsi="Times New Roman" w:cs="Times New Roman"/>
          <w:color w:val="000000"/>
        </w:rPr>
        <w:t>.</w:t>
      </w:r>
    </w:p>
    <w:sectPr w:rsidR="004D41F2" w:rsidRPr="00CE6C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F2"/>
    <w:rsid w:val="004D41F2"/>
    <w:rsid w:val="00563CE1"/>
    <w:rsid w:val="00C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FF36-A9D0-4E37-820E-291203C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2022-12-20T08:23:00Z</dcterms:created>
  <dcterms:modified xsi:type="dcterms:W3CDTF">2022-12-20T08:23:00Z</dcterms:modified>
</cp:coreProperties>
</file>