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36" w:rsidRPr="00C8349B" w:rsidRDefault="00C8349B" w:rsidP="00C8349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(,,</w:t>
      </w:r>
      <w:proofErr w:type="spellStart"/>
      <w:proofErr w:type="gramEnd"/>
      <w:r w:rsidRPr="00C8349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101/16)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4.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70136" w:rsidRPr="00C8349B" w:rsidRDefault="00C8349B" w:rsidP="00C8349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570136" w:rsidRPr="00C8349B" w:rsidRDefault="00C8349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ПРАВИ</w:t>
      </w:r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ЛНИК</w:t>
      </w:r>
    </w:p>
    <w:p w:rsidR="00570136" w:rsidRPr="00C8349B" w:rsidRDefault="00C8349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изградњу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опремање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објеката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примарне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</w:p>
    <w:p w:rsidR="00570136" w:rsidRPr="00C8349B" w:rsidRDefault="00C834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570136" w:rsidRPr="00C8349B" w:rsidRDefault="00C8349B" w:rsidP="00C8349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пољоприв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>редног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. 29/18, 30/18, 27/19, 40/19 и 81/20 –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70136" w:rsidRPr="00C8349B" w:rsidRDefault="00C834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570136" w:rsidRPr="00C8349B" w:rsidRDefault="00C8349B" w:rsidP="00C8349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у 2020.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>вилника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реализована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0136" w:rsidRPr="00C8349B" w:rsidRDefault="00C8349B" w:rsidP="00C8349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у 2020.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. 1)–5)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70136" w:rsidRPr="00C8349B" w:rsidRDefault="00C834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570136" w:rsidRPr="00C8349B" w:rsidRDefault="00C8349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Oвaj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прaвилник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ступa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снaгу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oд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oбjaвљивaњa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у ,,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proofErr w:type="gramEnd"/>
      <w:r w:rsidRPr="00C8349B">
        <w:rPr>
          <w:rFonts w:ascii="Times New Roman" w:hAnsi="Times New Roman" w:cs="Times New Roman"/>
          <w:color w:val="000000"/>
          <w:sz w:val="24"/>
          <w:szCs w:val="24"/>
        </w:rPr>
        <w:t>eнoм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глaснику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Рeпубликe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Србиje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70136" w:rsidRPr="00C8349B" w:rsidRDefault="00C8349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>рој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110-00-65/2018-09</w:t>
      </w:r>
    </w:p>
    <w:p w:rsidR="00570136" w:rsidRPr="00C8349B" w:rsidRDefault="00C8349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, 24.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570136" w:rsidRPr="00C8349B" w:rsidRDefault="00C8349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0136" w:rsidRPr="00C8349B" w:rsidRDefault="00C8349B" w:rsidP="00C8349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8349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8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9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8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70136" w:rsidRPr="00C834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6"/>
    <w:rsid w:val="00570136"/>
    <w:rsid w:val="00C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EA06"/>
  <w15:docId w15:val="{4FB892FF-1239-4F59-9C2C-431F976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2020-10-05T12:53:00Z</dcterms:created>
  <dcterms:modified xsi:type="dcterms:W3CDTF">2020-10-05T12:53:00Z</dcterms:modified>
</cp:coreProperties>
</file>