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82" w:rsidRPr="001A76E5" w:rsidRDefault="002E3D9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proofErr w:type="gram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proofErr w:type="gram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:rsidR="00D90382" w:rsidRPr="001A76E5" w:rsidRDefault="002E3D9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D90382" w:rsidRPr="001A76E5" w:rsidRDefault="002E3D9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D90382" w:rsidRPr="001A76E5" w:rsidRDefault="002E3D9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сточарству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кошници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пчела</w:t>
      </w:r>
      <w:proofErr w:type="spellEnd"/>
    </w:p>
    <w:p w:rsidR="00D90382" w:rsidRPr="001A76E5" w:rsidRDefault="002E3D9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D90382" w:rsidRPr="001A76E5" w:rsidRDefault="002E3D9E" w:rsidP="001A76E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. 33/15, 14/16, 20/18 и 44/18 –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1A76E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30, а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кошница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пчелаˮ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1.000 </w:t>
      </w:r>
      <w:proofErr w:type="spellStart"/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>кошница</w:t>
      </w:r>
      <w:proofErr w:type="spellEnd"/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76E5" w:rsidRPr="001A76E5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382" w:rsidRPr="001A76E5" w:rsidRDefault="002E3D9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D90382" w:rsidRPr="001A76E5" w:rsidRDefault="002E3D9E" w:rsidP="001A76E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D90382" w:rsidRPr="001A76E5" w:rsidRDefault="002E3D9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110-00-41/2018-09</w:t>
      </w:r>
    </w:p>
    <w:p w:rsidR="00D90382" w:rsidRPr="001A76E5" w:rsidRDefault="002E3D9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, 11. </w:t>
      </w:r>
      <w:proofErr w:type="spellStart"/>
      <w:proofErr w:type="gram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D90382" w:rsidRPr="001A76E5" w:rsidRDefault="002E3D9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A76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0382" w:rsidRPr="001A76E5" w:rsidRDefault="002E3D9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1A76E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A76E5">
        <w:rPr>
          <w:rFonts w:ascii="Times New Roman" w:hAnsi="Times New Roman" w:cs="Times New Roman"/>
          <w:color w:val="000000"/>
          <w:sz w:val="24"/>
          <w:szCs w:val="24"/>
        </w:rPr>
        <w:t xml:space="preserve"> с. р.</w:t>
      </w:r>
    </w:p>
    <w:sectPr w:rsidR="00D90382" w:rsidRPr="001A76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82"/>
    <w:rsid w:val="001A76E5"/>
    <w:rsid w:val="002E3D9E"/>
    <w:rsid w:val="00D90382"/>
    <w:rsid w:val="00DF4B76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A0E"/>
  <w15:docId w15:val="{6D2F297E-CB4F-4DAA-AFCB-9842295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3</cp:revision>
  <dcterms:created xsi:type="dcterms:W3CDTF">2019-04-15T06:08:00Z</dcterms:created>
  <dcterms:modified xsi:type="dcterms:W3CDTF">2019-04-15T06:21:00Z</dcterms:modified>
</cp:coreProperties>
</file>