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34.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7.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(,</w:t>
      </w:r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,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. 10/13, 142/14, 103/15 и 101/16),</w:t>
      </w:r>
    </w:p>
    <w:p w:rsidR="007B184D" w:rsidRPr="002D38CF" w:rsidRDefault="005B057A" w:rsidP="002D38CF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7B184D" w:rsidRPr="002D38CF" w:rsidRDefault="005B057A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2D38CF">
        <w:rPr>
          <w:rFonts w:ascii="Times New Roman" w:hAnsi="Times New Roman" w:cs="Times New Roman"/>
          <w:b/>
          <w:color w:val="000000"/>
          <w:sz w:val="24"/>
        </w:rPr>
        <w:t>ПРАВИЛНИК</w:t>
      </w:r>
    </w:p>
    <w:p w:rsidR="007B184D" w:rsidRPr="002D38CF" w:rsidRDefault="005B057A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gramStart"/>
      <w:r w:rsidRPr="002D38CF">
        <w:rPr>
          <w:rFonts w:ascii="Times New Roman" w:hAnsi="Times New Roman" w:cs="Times New Roman"/>
          <w:b/>
          <w:color w:val="000000"/>
          <w:sz w:val="24"/>
        </w:rPr>
        <w:t>о</w:t>
      </w:r>
      <w:proofErr w:type="gram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измени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Правилника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инвестиције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физичку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имовину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пољопривредног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газдинства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изградњу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опремање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објеката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унапређење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примарне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пољопривредне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производње</w:t>
      </w:r>
      <w:proofErr w:type="spellEnd"/>
    </w:p>
    <w:p w:rsidR="007B184D" w:rsidRPr="002D38CF" w:rsidRDefault="005B057A" w:rsidP="002D38CF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Члaн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1.</w:t>
      </w:r>
    </w:p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D38CF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Правилнику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инвестиције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физичку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имовину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изградњу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опремање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објеката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унапређење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примарне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пољопривредне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производње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. 29/18 и 30/18),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10.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: „15.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: „15.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јуна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>”.</w:t>
      </w:r>
    </w:p>
    <w:p w:rsidR="007B184D" w:rsidRPr="002D38CF" w:rsidRDefault="005B057A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2.</w:t>
      </w:r>
    </w:p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Oвaj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прaвилник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ступa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снaгу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наредног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oд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oбjaвљивaњa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,,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Службeнoм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глaснику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Рeпубликe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Србиje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”.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110-00-65/2018-09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D38CF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, 9.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,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Бранислав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Недимовић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>,</w:t>
      </w:r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.</w:t>
      </w:r>
    </w:p>
    <w:sectPr w:rsidR="007B184D" w:rsidRPr="002D38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D"/>
    <w:rsid w:val="002D38CF"/>
    <w:rsid w:val="00504D67"/>
    <w:rsid w:val="005B057A"/>
    <w:rsid w:val="007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001F-6791-4FF7-AE35-0CAC8FE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dcterms:created xsi:type="dcterms:W3CDTF">2019-04-15T06:13:00Z</dcterms:created>
  <dcterms:modified xsi:type="dcterms:W3CDTF">2019-04-15T06:13:00Z</dcterms:modified>
</cp:coreProperties>
</file>