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F0" w:rsidRPr="00887559" w:rsidRDefault="00454B39">
      <w:pPr>
        <w:spacing w:after="150"/>
        <w:rPr>
          <w:rFonts w:ascii="Times New Roman" w:hAnsi="Times New Roman" w:cs="Times New Roman"/>
        </w:rPr>
      </w:pPr>
      <w:r w:rsidRPr="00887559">
        <w:rPr>
          <w:rFonts w:ascii="Tahoma" w:hAnsi="Tahoma" w:cs="Tahoma"/>
          <w:color w:val="000000"/>
        </w:rPr>
        <w:t>﻿</w:t>
      </w:r>
      <w:proofErr w:type="spellStart"/>
      <w:r w:rsidRPr="00887559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887559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AA24F0" w:rsidRPr="00887559" w:rsidRDefault="00454B39">
      <w:pPr>
        <w:spacing w:after="150"/>
        <w:jc w:val="center"/>
        <w:rPr>
          <w:rFonts w:ascii="Times New Roman" w:hAnsi="Times New Roman" w:cs="Times New Roman"/>
        </w:rPr>
      </w:pPr>
      <w:r w:rsidRPr="00887559">
        <w:rPr>
          <w:rFonts w:ascii="Times New Roman" w:hAnsi="Times New Roman" w:cs="Times New Roman"/>
          <w:b/>
          <w:color w:val="000000"/>
        </w:rPr>
        <w:t>4743</w:t>
      </w:r>
    </w:p>
    <w:p w:rsidR="00AA24F0" w:rsidRPr="00887559" w:rsidRDefault="00454B39" w:rsidP="0088755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основу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члана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887559">
        <w:rPr>
          <w:rFonts w:ascii="Times New Roman" w:hAnsi="Times New Roman" w:cs="Times New Roman"/>
          <w:color w:val="000000"/>
        </w:rPr>
        <w:t>став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5.  </w:t>
      </w:r>
      <w:proofErr w:type="spellStart"/>
      <w:r w:rsidRPr="00887559">
        <w:rPr>
          <w:rFonts w:ascii="Times New Roman" w:hAnsi="Times New Roman" w:cs="Times New Roman"/>
          <w:color w:val="000000"/>
        </w:rPr>
        <w:t>Закона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87559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8755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8755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развоју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8755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гласник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887559">
        <w:rPr>
          <w:rFonts w:ascii="Times New Roman" w:hAnsi="Times New Roman" w:cs="Times New Roman"/>
          <w:color w:val="000000"/>
        </w:rPr>
        <w:t>бр</w:t>
      </w:r>
      <w:proofErr w:type="spellEnd"/>
      <w:r w:rsidRPr="00887559">
        <w:rPr>
          <w:rFonts w:ascii="Times New Roman" w:hAnsi="Times New Roman" w:cs="Times New Roman"/>
          <w:color w:val="000000"/>
        </w:rPr>
        <w:t>. 10/13, 142/14, 103/15 и 101/16),</w:t>
      </w:r>
    </w:p>
    <w:p w:rsidR="00AA24F0" w:rsidRPr="00887559" w:rsidRDefault="00454B39" w:rsidP="0088755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87559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87559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AA24F0" w:rsidRPr="00887559" w:rsidRDefault="00454B39">
      <w:pPr>
        <w:spacing w:after="225"/>
        <w:jc w:val="center"/>
        <w:rPr>
          <w:rFonts w:ascii="Times New Roman" w:hAnsi="Times New Roman" w:cs="Times New Roman"/>
          <w:lang w:val="sr-Latn-RS"/>
        </w:rPr>
      </w:pPr>
      <w:r w:rsidRPr="00887559">
        <w:rPr>
          <w:rFonts w:ascii="Times New Roman" w:hAnsi="Times New Roman" w:cs="Times New Roman"/>
          <w:b/>
          <w:color w:val="000000"/>
        </w:rPr>
        <w:t>ПРАВИЛНИК</w:t>
      </w:r>
      <w:bookmarkStart w:id="0" w:name="_GoBack"/>
      <w:bookmarkEnd w:id="0"/>
    </w:p>
    <w:p w:rsidR="00AA24F0" w:rsidRPr="00887559" w:rsidRDefault="00454B39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887559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допунама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коришћењу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промотивне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активности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развоју</w:t>
      </w:r>
      <w:proofErr w:type="spellEnd"/>
    </w:p>
    <w:p w:rsidR="00454B39" w:rsidRPr="00887559" w:rsidRDefault="00454B39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887559">
        <w:rPr>
          <w:rFonts w:ascii="Times New Roman" w:hAnsi="Times New Roman" w:cs="Times New Roman"/>
          <w:color w:val="000000"/>
          <w:lang w:val="sr-Cyrl-RS"/>
        </w:rPr>
        <w:t>(Објављено у „Службеном гласнику РС“, број 139/2022 од 16.12.2022. године)</w:t>
      </w:r>
    </w:p>
    <w:p w:rsidR="00AA24F0" w:rsidRPr="00887559" w:rsidRDefault="00454B39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Члан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1.</w:t>
      </w:r>
    </w:p>
    <w:p w:rsidR="00AA24F0" w:rsidRPr="00887559" w:rsidRDefault="00454B39" w:rsidP="00887559">
      <w:pPr>
        <w:spacing w:after="150"/>
        <w:jc w:val="both"/>
        <w:rPr>
          <w:rFonts w:ascii="Times New Roman" w:hAnsi="Times New Roman" w:cs="Times New Roman"/>
        </w:rPr>
      </w:pPr>
      <w:r w:rsidRPr="0088755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87559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87559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промотивне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8755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8755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развоју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8755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гласник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РСˮ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87559">
        <w:rPr>
          <w:rFonts w:ascii="Times New Roman" w:hAnsi="Times New Roman" w:cs="Times New Roman"/>
          <w:color w:val="000000"/>
        </w:rPr>
        <w:t>број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72/17), у </w:t>
      </w:r>
      <w:proofErr w:type="spellStart"/>
      <w:r w:rsidRPr="00887559">
        <w:rPr>
          <w:rFonts w:ascii="Times New Roman" w:hAnsi="Times New Roman" w:cs="Times New Roman"/>
          <w:color w:val="000000"/>
        </w:rPr>
        <w:t>члану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887559">
        <w:rPr>
          <w:rFonts w:ascii="Times New Roman" w:hAnsi="Times New Roman" w:cs="Times New Roman"/>
          <w:color w:val="000000"/>
        </w:rPr>
        <w:t>став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887559">
        <w:rPr>
          <w:rFonts w:ascii="Times New Roman" w:hAnsi="Times New Roman" w:cs="Times New Roman"/>
          <w:color w:val="000000"/>
        </w:rPr>
        <w:t>тачка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887559">
        <w:rPr>
          <w:rFonts w:ascii="Times New Roman" w:hAnsi="Times New Roman" w:cs="Times New Roman"/>
          <w:color w:val="000000"/>
        </w:rPr>
        <w:t>речи</w:t>
      </w:r>
      <w:proofErr w:type="spellEnd"/>
      <w:r w:rsidRPr="00887559">
        <w:rPr>
          <w:rFonts w:ascii="Times New Roman" w:hAnsi="Times New Roman" w:cs="Times New Roman"/>
          <w:color w:val="000000"/>
        </w:rPr>
        <w:t>: „</w:t>
      </w:r>
      <w:proofErr w:type="spellStart"/>
      <w:r w:rsidRPr="00887559">
        <w:rPr>
          <w:rFonts w:ascii="Times New Roman" w:hAnsi="Times New Roman" w:cs="Times New Roman"/>
          <w:color w:val="000000"/>
        </w:rPr>
        <w:t>до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887559">
        <w:rPr>
          <w:rFonts w:ascii="Times New Roman" w:hAnsi="Times New Roman" w:cs="Times New Roman"/>
          <w:color w:val="000000"/>
        </w:rPr>
        <w:t>октобра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текуће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годинеˮ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речима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: „а </w:t>
      </w:r>
      <w:proofErr w:type="spellStart"/>
      <w:r w:rsidRPr="00887559">
        <w:rPr>
          <w:rFonts w:ascii="Times New Roman" w:hAnsi="Times New Roman" w:cs="Times New Roman"/>
          <w:color w:val="000000"/>
        </w:rPr>
        <w:t>најкасније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до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дана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захтева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права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подстицајеˮ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p w:rsidR="00AA24F0" w:rsidRPr="00887559" w:rsidRDefault="00454B39">
      <w:pPr>
        <w:spacing w:after="150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Тачка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крају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тачке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5) </w:t>
      </w:r>
      <w:proofErr w:type="spellStart"/>
      <w:r w:rsidRPr="00887559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тачком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87559">
        <w:rPr>
          <w:rFonts w:ascii="Times New Roman" w:hAnsi="Times New Roman" w:cs="Times New Roman"/>
          <w:color w:val="000000"/>
        </w:rPr>
        <w:t>запетом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p w:rsidR="00AA24F0" w:rsidRPr="00887559" w:rsidRDefault="00454B39">
      <w:pPr>
        <w:spacing w:after="150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После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тачке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5) </w:t>
      </w:r>
      <w:proofErr w:type="spellStart"/>
      <w:r w:rsidRPr="00887559">
        <w:rPr>
          <w:rFonts w:ascii="Times New Roman" w:hAnsi="Times New Roman" w:cs="Times New Roman"/>
          <w:color w:val="000000"/>
        </w:rPr>
        <w:t>додаје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тачка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6), </w:t>
      </w:r>
      <w:proofErr w:type="spellStart"/>
      <w:r w:rsidRPr="00887559">
        <w:rPr>
          <w:rFonts w:ascii="Times New Roman" w:hAnsi="Times New Roman" w:cs="Times New Roman"/>
          <w:color w:val="000000"/>
        </w:rPr>
        <w:t>која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гласи</w:t>
      </w:r>
      <w:proofErr w:type="spellEnd"/>
      <w:r w:rsidRPr="00887559">
        <w:rPr>
          <w:rFonts w:ascii="Times New Roman" w:hAnsi="Times New Roman" w:cs="Times New Roman"/>
          <w:color w:val="000000"/>
        </w:rPr>
        <w:t>:</w:t>
      </w:r>
    </w:p>
    <w:p w:rsidR="00AA24F0" w:rsidRPr="00887559" w:rsidRDefault="00454B39" w:rsidP="00887559">
      <w:pPr>
        <w:spacing w:after="150"/>
        <w:jc w:val="both"/>
        <w:rPr>
          <w:rFonts w:ascii="Times New Roman" w:hAnsi="Times New Roman" w:cs="Times New Roman"/>
        </w:rPr>
      </w:pPr>
      <w:r w:rsidRPr="00887559">
        <w:rPr>
          <w:rFonts w:ascii="Times New Roman" w:hAnsi="Times New Roman" w:cs="Times New Roman"/>
          <w:color w:val="000000"/>
        </w:rPr>
        <w:t xml:space="preserve">„6) </w:t>
      </w:r>
      <w:proofErr w:type="spellStart"/>
      <w:r w:rsidRPr="00887559">
        <w:rPr>
          <w:rFonts w:ascii="Times New Roman" w:hAnsi="Times New Roman" w:cs="Times New Roman"/>
          <w:color w:val="000000"/>
        </w:rPr>
        <w:t>по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редоследу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захтева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постоје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расположива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одобравање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права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87559">
        <w:rPr>
          <w:rFonts w:ascii="Times New Roman" w:hAnsi="Times New Roman" w:cs="Times New Roman"/>
          <w:color w:val="000000"/>
        </w:rPr>
        <w:t>оквиру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укупних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опредељених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јавним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87559">
        <w:rPr>
          <w:rFonts w:ascii="Times New Roman" w:hAnsi="Times New Roman" w:cs="Times New Roman"/>
          <w:color w:val="000000"/>
        </w:rPr>
        <w:t>позивом.ˮ</w:t>
      </w:r>
      <w:proofErr w:type="spellEnd"/>
      <w:proofErr w:type="gramEnd"/>
    </w:p>
    <w:p w:rsidR="00AA24F0" w:rsidRPr="00887559" w:rsidRDefault="00454B39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Члан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2.</w:t>
      </w:r>
    </w:p>
    <w:p w:rsidR="00AA24F0" w:rsidRPr="00887559" w:rsidRDefault="00454B39">
      <w:pPr>
        <w:spacing w:after="150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После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члана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887559">
        <w:rPr>
          <w:rFonts w:ascii="Times New Roman" w:hAnsi="Times New Roman" w:cs="Times New Roman"/>
          <w:color w:val="000000"/>
        </w:rPr>
        <w:t>додаје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нови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члан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5а, </w:t>
      </w:r>
      <w:proofErr w:type="spellStart"/>
      <w:r w:rsidRPr="00887559">
        <w:rPr>
          <w:rFonts w:ascii="Times New Roman" w:hAnsi="Times New Roman" w:cs="Times New Roman"/>
          <w:color w:val="000000"/>
        </w:rPr>
        <w:t>који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гласи</w:t>
      </w:r>
      <w:proofErr w:type="spellEnd"/>
      <w:r w:rsidRPr="00887559">
        <w:rPr>
          <w:rFonts w:ascii="Times New Roman" w:hAnsi="Times New Roman" w:cs="Times New Roman"/>
          <w:color w:val="000000"/>
        </w:rPr>
        <w:t>:</w:t>
      </w:r>
    </w:p>
    <w:p w:rsidR="00AA24F0" w:rsidRPr="00887559" w:rsidRDefault="00454B39">
      <w:pPr>
        <w:spacing w:after="120"/>
        <w:jc w:val="center"/>
        <w:rPr>
          <w:rFonts w:ascii="Times New Roman" w:hAnsi="Times New Roman" w:cs="Times New Roman"/>
        </w:rPr>
      </w:pPr>
      <w:r w:rsidRPr="00887559">
        <w:rPr>
          <w:rFonts w:ascii="Times New Roman" w:hAnsi="Times New Roman" w:cs="Times New Roman"/>
          <w:color w:val="000000"/>
        </w:rPr>
        <w:t>„</w:t>
      </w:r>
      <w:proofErr w:type="spellStart"/>
      <w:r w:rsidRPr="00887559">
        <w:rPr>
          <w:rFonts w:ascii="Times New Roman" w:hAnsi="Times New Roman" w:cs="Times New Roman"/>
          <w:color w:val="000000"/>
        </w:rPr>
        <w:t>Члан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5а</w:t>
      </w:r>
    </w:p>
    <w:p w:rsidR="00AA24F0" w:rsidRPr="00887559" w:rsidRDefault="00454B39" w:rsidP="0088755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надлежно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послове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87559">
        <w:rPr>
          <w:rFonts w:ascii="Times New Roman" w:hAnsi="Times New Roman" w:cs="Times New Roman"/>
          <w:color w:val="000000"/>
        </w:rPr>
        <w:t>Управа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аграрна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плаћања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887559">
        <w:rPr>
          <w:rFonts w:ascii="Times New Roman" w:hAnsi="Times New Roman" w:cs="Times New Roman"/>
          <w:color w:val="000000"/>
        </w:rPr>
        <w:t>даљем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тексту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887559">
        <w:rPr>
          <w:rFonts w:ascii="Times New Roman" w:hAnsi="Times New Roman" w:cs="Times New Roman"/>
          <w:color w:val="000000"/>
        </w:rPr>
        <w:t>Управа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87559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јавни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позив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захтева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права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промотивне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8755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8755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развоју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887559">
        <w:rPr>
          <w:rFonts w:ascii="Times New Roman" w:hAnsi="Times New Roman" w:cs="Times New Roman"/>
          <w:color w:val="000000"/>
        </w:rPr>
        <w:t>даљем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тексту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887559">
        <w:rPr>
          <w:rFonts w:ascii="Times New Roman" w:hAnsi="Times New Roman" w:cs="Times New Roman"/>
          <w:color w:val="000000"/>
        </w:rPr>
        <w:t>јавни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позив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887559">
        <w:rPr>
          <w:rFonts w:ascii="Times New Roman" w:hAnsi="Times New Roman" w:cs="Times New Roman"/>
          <w:color w:val="000000"/>
        </w:rPr>
        <w:t>који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страници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послове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87559">
        <w:rPr>
          <w:rFonts w:ascii="Times New Roman" w:hAnsi="Times New Roman" w:cs="Times New Roman"/>
          <w:color w:val="000000"/>
        </w:rPr>
        <w:t>односно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страници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Управе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p w:rsidR="00AA24F0" w:rsidRPr="00887559" w:rsidRDefault="00454B39" w:rsidP="0088755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Јавни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позив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нарочито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садржи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податке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о: </w:t>
      </w:r>
      <w:proofErr w:type="spellStart"/>
      <w:r w:rsidRPr="00887559">
        <w:rPr>
          <w:rFonts w:ascii="Times New Roman" w:hAnsi="Times New Roman" w:cs="Times New Roman"/>
          <w:color w:val="000000"/>
        </w:rPr>
        <w:t>врстама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које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позив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87559">
        <w:rPr>
          <w:rFonts w:ascii="Times New Roman" w:hAnsi="Times New Roman" w:cs="Times New Roman"/>
          <w:color w:val="000000"/>
        </w:rPr>
        <w:t>складу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овим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87559">
        <w:rPr>
          <w:rFonts w:ascii="Times New Roman" w:hAnsi="Times New Roman" w:cs="Times New Roman"/>
          <w:color w:val="000000"/>
        </w:rPr>
        <w:t>обрасцу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захтева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права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87559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захтева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87559">
        <w:rPr>
          <w:rFonts w:ascii="Times New Roman" w:hAnsi="Times New Roman" w:cs="Times New Roman"/>
          <w:color w:val="000000"/>
        </w:rPr>
        <w:t>висини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расположивих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јавном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позиву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87559">
        <w:rPr>
          <w:rFonts w:ascii="Times New Roman" w:hAnsi="Times New Roman" w:cs="Times New Roman"/>
          <w:color w:val="000000"/>
        </w:rPr>
        <w:t>као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87559">
        <w:rPr>
          <w:rFonts w:ascii="Times New Roman" w:hAnsi="Times New Roman" w:cs="Times New Roman"/>
          <w:color w:val="000000"/>
        </w:rPr>
        <w:t>друге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податке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јавног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позива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p w:rsidR="00AA24F0" w:rsidRPr="00887559" w:rsidRDefault="00454B39" w:rsidP="0088755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Управа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може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расписати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један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или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више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јавних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позива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87559">
        <w:rPr>
          <w:rFonts w:ascii="Times New Roman" w:hAnsi="Times New Roman" w:cs="Times New Roman"/>
          <w:color w:val="000000"/>
        </w:rPr>
        <w:t>току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године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887559">
        <w:rPr>
          <w:rFonts w:ascii="Times New Roman" w:hAnsi="Times New Roman" w:cs="Times New Roman"/>
          <w:color w:val="000000"/>
        </w:rPr>
        <w:t>једну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или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више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врста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из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члана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887559">
        <w:rPr>
          <w:rFonts w:ascii="Times New Roman" w:hAnsi="Times New Roman" w:cs="Times New Roman"/>
          <w:color w:val="000000"/>
        </w:rPr>
        <w:t>овог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87559">
        <w:rPr>
          <w:rFonts w:ascii="Times New Roman" w:hAnsi="Times New Roman" w:cs="Times New Roman"/>
          <w:color w:val="000000"/>
        </w:rPr>
        <w:t>правилника.ˮ</w:t>
      </w:r>
      <w:proofErr w:type="spellEnd"/>
      <w:proofErr w:type="gramEnd"/>
    </w:p>
    <w:p w:rsidR="00AA24F0" w:rsidRPr="00887559" w:rsidRDefault="00454B39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Члан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3.</w:t>
      </w:r>
    </w:p>
    <w:p w:rsidR="00AA24F0" w:rsidRPr="00887559" w:rsidRDefault="00454B39" w:rsidP="00887559">
      <w:pPr>
        <w:spacing w:after="150"/>
        <w:jc w:val="both"/>
        <w:rPr>
          <w:rFonts w:ascii="Times New Roman" w:hAnsi="Times New Roman" w:cs="Times New Roman"/>
        </w:rPr>
      </w:pPr>
      <w:r w:rsidRPr="0088755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87559">
        <w:rPr>
          <w:rFonts w:ascii="Times New Roman" w:hAnsi="Times New Roman" w:cs="Times New Roman"/>
          <w:color w:val="000000"/>
        </w:rPr>
        <w:t>члану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887559">
        <w:rPr>
          <w:rFonts w:ascii="Times New Roman" w:hAnsi="Times New Roman" w:cs="Times New Roman"/>
          <w:color w:val="000000"/>
        </w:rPr>
        <w:t>став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887559">
        <w:rPr>
          <w:rFonts w:ascii="Times New Roman" w:hAnsi="Times New Roman" w:cs="Times New Roman"/>
          <w:color w:val="000000"/>
        </w:rPr>
        <w:t>тачка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887559">
        <w:rPr>
          <w:rFonts w:ascii="Times New Roman" w:hAnsi="Times New Roman" w:cs="Times New Roman"/>
          <w:color w:val="000000"/>
        </w:rPr>
        <w:t>запета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87559">
        <w:rPr>
          <w:rFonts w:ascii="Times New Roman" w:hAnsi="Times New Roman" w:cs="Times New Roman"/>
          <w:color w:val="000000"/>
        </w:rPr>
        <w:t>речи</w:t>
      </w:r>
      <w:proofErr w:type="spellEnd"/>
      <w:r w:rsidRPr="00887559">
        <w:rPr>
          <w:rFonts w:ascii="Times New Roman" w:hAnsi="Times New Roman" w:cs="Times New Roman"/>
          <w:color w:val="000000"/>
        </w:rPr>
        <w:t>: „</w:t>
      </w:r>
      <w:proofErr w:type="spellStart"/>
      <w:r w:rsidRPr="00887559">
        <w:rPr>
          <w:rFonts w:ascii="Times New Roman" w:hAnsi="Times New Roman" w:cs="Times New Roman"/>
          <w:color w:val="000000"/>
        </w:rPr>
        <w:t>својеручни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потпис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односно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овераˮ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речима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: „и </w:t>
      </w:r>
      <w:proofErr w:type="spellStart"/>
      <w:r w:rsidRPr="00887559">
        <w:rPr>
          <w:rFonts w:ascii="Times New Roman" w:hAnsi="Times New Roman" w:cs="Times New Roman"/>
          <w:color w:val="000000"/>
        </w:rPr>
        <w:t>потписˮ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p w:rsidR="00887559" w:rsidRDefault="00454B39" w:rsidP="00887559">
      <w:pPr>
        <w:spacing w:after="150"/>
        <w:jc w:val="both"/>
        <w:rPr>
          <w:rFonts w:ascii="Times New Roman" w:hAnsi="Times New Roman" w:cs="Times New Roman"/>
          <w:color w:val="000000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Став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887559">
        <w:rPr>
          <w:rFonts w:ascii="Times New Roman" w:hAnsi="Times New Roman" w:cs="Times New Roman"/>
          <w:color w:val="000000"/>
        </w:rPr>
        <w:t>брише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p w:rsidR="00887559" w:rsidRDefault="008875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AA24F0" w:rsidRPr="00887559" w:rsidRDefault="00AA24F0" w:rsidP="00887559">
      <w:pPr>
        <w:spacing w:after="150"/>
        <w:jc w:val="both"/>
        <w:rPr>
          <w:rFonts w:ascii="Times New Roman" w:hAnsi="Times New Roman" w:cs="Times New Roman"/>
        </w:rPr>
      </w:pPr>
    </w:p>
    <w:p w:rsidR="00AA24F0" w:rsidRPr="00887559" w:rsidRDefault="00454B39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Члан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4.</w:t>
      </w:r>
    </w:p>
    <w:p w:rsidR="00AA24F0" w:rsidRPr="00887559" w:rsidRDefault="00454B39" w:rsidP="00887559">
      <w:pPr>
        <w:spacing w:after="150"/>
        <w:jc w:val="both"/>
        <w:rPr>
          <w:rFonts w:ascii="Times New Roman" w:hAnsi="Times New Roman" w:cs="Times New Roman"/>
        </w:rPr>
      </w:pPr>
      <w:r w:rsidRPr="0088755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87559">
        <w:rPr>
          <w:rFonts w:ascii="Times New Roman" w:hAnsi="Times New Roman" w:cs="Times New Roman"/>
          <w:color w:val="000000"/>
        </w:rPr>
        <w:t>члану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887559">
        <w:rPr>
          <w:rFonts w:ascii="Times New Roman" w:hAnsi="Times New Roman" w:cs="Times New Roman"/>
          <w:color w:val="000000"/>
        </w:rPr>
        <w:t>став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887559">
        <w:rPr>
          <w:rFonts w:ascii="Times New Roman" w:hAnsi="Times New Roman" w:cs="Times New Roman"/>
          <w:color w:val="000000"/>
        </w:rPr>
        <w:t>после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речи</w:t>
      </w:r>
      <w:proofErr w:type="spellEnd"/>
      <w:r w:rsidRPr="00887559">
        <w:rPr>
          <w:rFonts w:ascii="Times New Roman" w:hAnsi="Times New Roman" w:cs="Times New Roman"/>
          <w:color w:val="000000"/>
        </w:rPr>
        <w:t>: „</w:t>
      </w:r>
      <w:proofErr w:type="spellStart"/>
      <w:r w:rsidRPr="00887559">
        <w:rPr>
          <w:rFonts w:ascii="Times New Roman" w:hAnsi="Times New Roman" w:cs="Times New Roman"/>
          <w:color w:val="000000"/>
        </w:rPr>
        <w:t>захтеваˮ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додају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речи</w:t>
      </w:r>
      <w:proofErr w:type="spellEnd"/>
      <w:r w:rsidRPr="00887559">
        <w:rPr>
          <w:rFonts w:ascii="Times New Roman" w:hAnsi="Times New Roman" w:cs="Times New Roman"/>
          <w:color w:val="000000"/>
        </w:rPr>
        <w:t>: „</w:t>
      </w:r>
      <w:proofErr w:type="spellStart"/>
      <w:r w:rsidRPr="00887559">
        <w:rPr>
          <w:rFonts w:ascii="Times New Roman" w:hAnsi="Times New Roman" w:cs="Times New Roman"/>
          <w:color w:val="000000"/>
        </w:rPr>
        <w:t>по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истом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јавном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позивуˮ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p w:rsidR="00AA24F0" w:rsidRPr="00887559" w:rsidRDefault="00454B39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Члан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5.</w:t>
      </w:r>
    </w:p>
    <w:p w:rsidR="00AA24F0" w:rsidRPr="00887559" w:rsidRDefault="00454B39" w:rsidP="00887559">
      <w:pPr>
        <w:spacing w:after="150"/>
        <w:jc w:val="both"/>
        <w:rPr>
          <w:rFonts w:ascii="Times New Roman" w:hAnsi="Times New Roman" w:cs="Times New Roman"/>
        </w:rPr>
      </w:pPr>
      <w:r w:rsidRPr="0088755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87559">
        <w:rPr>
          <w:rFonts w:ascii="Times New Roman" w:hAnsi="Times New Roman" w:cs="Times New Roman"/>
          <w:color w:val="000000"/>
        </w:rPr>
        <w:t>члану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14. </w:t>
      </w:r>
      <w:proofErr w:type="spellStart"/>
      <w:r w:rsidRPr="00887559">
        <w:rPr>
          <w:rFonts w:ascii="Times New Roman" w:hAnsi="Times New Roman" w:cs="Times New Roman"/>
          <w:color w:val="000000"/>
        </w:rPr>
        <w:t>реч</w:t>
      </w:r>
      <w:proofErr w:type="spellEnd"/>
      <w:r w:rsidRPr="00887559">
        <w:rPr>
          <w:rFonts w:ascii="Times New Roman" w:hAnsi="Times New Roman" w:cs="Times New Roman"/>
          <w:color w:val="000000"/>
        </w:rPr>
        <w:t>: „</w:t>
      </w:r>
      <w:proofErr w:type="spellStart"/>
      <w:r w:rsidRPr="00887559">
        <w:rPr>
          <w:rFonts w:ascii="Times New Roman" w:hAnsi="Times New Roman" w:cs="Times New Roman"/>
          <w:color w:val="000000"/>
        </w:rPr>
        <w:t>утврђенихˮ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речима</w:t>
      </w:r>
      <w:proofErr w:type="spellEnd"/>
      <w:r w:rsidRPr="00887559">
        <w:rPr>
          <w:rFonts w:ascii="Times New Roman" w:hAnsi="Times New Roman" w:cs="Times New Roman"/>
          <w:color w:val="000000"/>
        </w:rPr>
        <w:t>: „</w:t>
      </w:r>
      <w:proofErr w:type="spellStart"/>
      <w:r w:rsidRPr="00887559">
        <w:rPr>
          <w:rFonts w:ascii="Times New Roman" w:hAnsi="Times New Roman" w:cs="Times New Roman"/>
          <w:color w:val="000000"/>
        </w:rPr>
        <w:t>опредељеног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јавним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позивом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из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члана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5а </w:t>
      </w:r>
      <w:proofErr w:type="spellStart"/>
      <w:r w:rsidRPr="00887559">
        <w:rPr>
          <w:rFonts w:ascii="Times New Roman" w:hAnsi="Times New Roman" w:cs="Times New Roman"/>
          <w:color w:val="000000"/>
        </w:rPr>
        <w:t>овог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87559">
        <w:rPr>
          <w:rFonts w:ascii="Times New Roman" w:hAnsi="Times New Roman" w:cs="Times New Roman"/>
          <w:color w:val="000000"/>
        </w:rPr>
        <w:t>посебнимˮ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p w:rsidR="00AA24F0" w:rsidRPr="00887559" w:rsidRDefault="00454B39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Члан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6.</w:t>
      </w:r>
    </w:p>
    <w:p w:rsidR="00AA24F0" w:rsidRPr="00887559" w:rsidRDefault="00454B39" w:rsidP="0088755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Захтеви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88755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права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поднети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до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дана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ступања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снагу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овог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решаваће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87559">
        <w:rPr>
          <w:rFonts w:ascii="Times New Roman" w:hAnsi="Times New Roman" w:cs="Times New Roman"/>
          <w:color w:val="000000"/>
        </w:rPr>
        <w:t>складу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који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је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био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снази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87559">
        <w:rPr>
          <w:rFonts w:ascii="Times New Roman" w:hAnsi="Times New Roman" w:cs="Times New Roman"/>
          <w:color w:val="000000"/>
        </w:rPr>
        <w:t>време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њиховог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p w:rsidR="00AA24F0" w:rsidRPr="00887559" w:rsidRDefault="00454B39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Члан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7.</w:t>
      </w:r>
    </w:p>
    <w:p w:rsidR="00AA24F0" w:rsidRPr="00887559" w:rsidRDefault="00454B39" w:rsidP="0088755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Овај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ступа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снагу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осмог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дана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од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дана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887559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Србијеˮ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p w:rsidR="00AA24F0" w:rsidRPr="00887559" w:rsidRDefault="00454B39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Број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110-00-00206/2022-09</w:t>
      </w:r>
    </w:p>
    <w:p w:rsidR="00AA24F0" w:rsidRPr="00887559" w:rsidRDefault="00454B39">
      <w:pPr>
        <w:spacing w:after="150"/>
        <w:jc w:val="right"/>
        <w:rPr>
          <w:rFonts w:ascii="Times New Roman" w:hAnsi="Times New Roman" w:cs="Times New Roman"/>
        </w:rPr>
      </w:pPr>
      <w:r w:rsidRPr="0088755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87559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, 8. </w:t>
      </w:r>
      <w:proofErr w:type="spellStart"/>
      <w:r w:rsidRPr="00887559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887559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887559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AA24F0" w:rsidRPr="00887559" w:rsidRDefault="00454B39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887559">
        <w:rPr>
          <w:rFonts w:ascii="Times New Roman" w:hAnsi="Times New Roman" w:cs="Times New Roman"/>
          <w:color w:val="000000"/>
        </w:rPr>
        <w:t>,</w:t>
      </w:r>
    </w:p>
    <w:p w:rsidR="00AA24F0" w:rsidRPr="00887559" w:rsidRDefault="00454B39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887559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887559">
        <w:rPr>
          <w:rFonts w:ascii="Times New Roman" w:hAnsi="Times New Roman" w:cs="Times New Roman"/>
          <w:b/>
          <w:color w:val="000000"/>
        </w:rPr>
        <w:t>,</w:t>
      </w:r>
      <w:r w:rsidRPr="008875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7559">
        <w:rPr>
          <w:rFonts w:ascii="Times New Roman" w:hAnsi="Times New Roman" w:cs="Times New Roman"/>
          <w:color w:val="000000"/>
        </w:rPr>
        <w:t>с.р</w:t>
      </w:r>
      <w:proofErr w:type="spellEnd"/>
      <w:r w:rsidRPr="00887559">
        <w:rPr>
          <w:rFonts w:ascii="Times New Roman" w:hAnsi="Times New Roman" w:cs="Times New Roman"/>
          <w:color w:val="000000"/>
        </w:rPr>
        <w:t>.</w:t>
      </w:r>
    </w:p>
    <w:sectPr w:rsidR="00AA24F0" w:rsidRPr="008875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F0"/>
    <w:rsid w:val="00454B39"/>
    <w:rsid w:val="00887559"/>
    <w:rsid w:val="00A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0998E-D444-4DA3-ACBE-A69FC4C3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Radosavljević</dc:creator>
  <cp:lastModifiedBy>Aleksandra Bačević</cp:lastModifiedBy>
  <cp:revision>2</cp:revision>
  <dcterms:created xsi:type="dcterms:W3CDTF">2022-12-20T08:13:00Z</dcterms:created>
  <dcterms:modified xsi:type="dcterms:W3CDTF">2022-12-20T08:13:00Z</dcterms:modified>
</cp:coreProperties>
</file>