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7D" w:rsidRPr="00530197" w:rsidRDefault="00723C4B">
      <w:pPr>
        <w:spacing w:after="150"/>
        <w:jc w:val="center"/>
        <w:rPr>
          <w:rFonts w:ascii="Times New Roman" w:hAnsi="Times New Roman" w:cs="Times New Roman"/>
          <w:sz w:val="24"/>
        </w:rPr>
      </w:pPr>
      <w:r w:rsidRPr="00530197">
        <w:rPr>
          <w:rFonts w:ascii="Times New Roman" w:hAnsi="Times New Roman" w:cs="Times New Roman"/>
          <w:b/>
          <w:color w:val="000000"/>
          <w:sz w:val="24"/>
        </w:rPr>
        <w:t>1466</w:t>
      </w:r>
    </w:p>
    <w:p w:rsidR="00F72B7D" w:rsidRPr="00530197" w:rsidRDefault="00723C4B" w:rsidP="00723C4B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основу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34.</w:t>
      </w:r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7.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Закона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подстицајима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пољопривреди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руралном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развоју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. 10/13, 142/14, 103/15 и 101/16),</w:t>
      </w:r>
    </w:p>
    <w:p w:rsidR="00F72B7D" w:rsidRPr="00530197" w:rsidRDefault="00723C4B" w:rsidP="00530197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пољопривреде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шумарства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водопривреде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доноси</w:t>
      </w:r>
      <w:proofErr w:type="spellEnd"/>
    </w:p>
    <w:p w:rsidR="00530197" w:rsidRDefault="00530197">
      <w:pPr>
        <w:spacing w:after="225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72B7D" w:rsidRPr="00530197" w:rsidRDefault="00723C4B">
      <w:pPr>
        <w:spacing w:after="225"/>
        <w:jc w:val="center"/>
        <w:rPr>
          <w:rFonts w:ascii="Times New Roman" w:hAnsi="Times New Roman" w:cs="Times New Roman"/>
          <w:sz w:val="24"/>
        </w:rPr>
      </w:pPr>
      <w:r w:rsidRPr="00530197">
        <w:rPr>
          <w:rFonts w:ascii="Times New Roman" w:hAnsi="Times New Roman" w:cs="Times New Roman"/>
          <w:b/>
          <w:color w:val="000000"/>
          <w:sz w:val="24"/>
        </w:rPr>
        <w:t>ПРАВИЛНИК</w:t>
      </w:r>
    </w:p>
    <w:p w:rsidR="00F72B7D" w:rsidRPr="00530197" w:rsidRDefault="00723C4B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gramStart"/>
      <w:r w:rsidRPr="00530197">
        <w:rPr>
          <w:rFonts w:ascii="Times New Roman" w:hAnsi="Times New Roman" w:cs="Times New Roman"/>
          <w:b/>
          <w:color w:val="000000"/>
          <w:sz w:val="24"/>
        </w:rPr>
        <w:t>о</w:t>
      </w:r>
      <w:proofErr w:type="gramEnd"/>
      <w:r w:rsidRPr="005301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b/>
          <w:color w:val="000000"/>
          <w:sz w:val="24"/>
        </w:rPr>
        <w:t>изменама</w:t>
      </w:r>
      <w:proofErr w:type="spellEnd"/>
      <w:r w:rsidRPr="005301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b/>
          <w:color w:val="000000"/>
          <w:sz w:val="24"/>
        </w:rPr>
        <w:t>Правилника</w:t>
      </w:r>
      <w:proofErr w:type="spellEnd"/>
      <w:r w:rsidRPr="00530197">
        <w:rPr>
          <w:rFonts w:ascii="Times New Roman" w:hAnsi="Times New Roman" w:cs="Times New Roman"/>
          <w:b/>
          <w:color w:val="000000"/>
          <w:sz w:val="24"/>
        </w:rPr>
        <w:t xml:space="preserve"> о </w:t>
      </w:r>
      <w:proofErr w:type="spellStart"/>
      <w:r w:rsidRPr="00530197">
        <w:rPr>
          <w:rFonts w:ascii="Times New Roman" w:hAnsi="Times New Roman" w:cs="Times New Roman"/>
          <w:b/>
          <w:color w:val="000000"/>
          <w:sz w:val="24"/>
        </w:rPr>
        <w:t>коришћењу</w:t>
      </w:r>
      <w:proofErr w:type="spellEnd"/>
      <w:r w:rsidRPr="005301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b/>
          <w:color w:val="000000"/>
          <w:sz w:val="24"/>
        </w:rPr>
        <w:t>подстицаја</w:t>
      </w:r>
      <w:proofErr w:type="spellEnd"/>
      <w:r w:rsidRPr="005301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b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b/>
          <w:color w:val="000000"/>
          <w:sz w:val="24"/>
        </w:rPr>
        <w:t>органску</w:t>
      </w:r>
      <w:proofErr w:type="spellEnd"/>
      <w:r w:rsidRPr="005301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b/>
          <w:color w:val="000000"/>
          <w:sz w:val="24"/>
        </w:rPr>
        <w:t>сточарску</w:t>
      </w:r>
      <w:proofErr w:type="spellEnd"/>
      <w:r w:rsidRPr="005301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b/>
          <w:color w:val="000000"/>
          <w:sz w:val="24"/>
        </w:rPr>
        <w:t>производњу</w:t>
      </w:r>
      <w:proofErr w:type="spellEnd"/>
    </w:p>
    <w:p w:rsidR="00F72B7D" w:rsidRPr="00530197" w:rsidRDefault="00723C4B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1.</w:t>
      </w:r>
      <w:proofErr w:type="gramEnd"/>
    </w:p>
    <w:p w:rsidR="00F72B7D" w:rsidRPr="00530197" w:rsidRDefault="00723C4B" w:rsidP="00723C4B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Правилнику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коришћењу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подстицаја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органску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сточарску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производњу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. 41/17 и 3/18), 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5.</w:t>
      </w:r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6.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Министарству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пољопривреде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заштите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животне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средине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”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Министарству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пољопривреде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шумарства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водопривреде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”.</w:t>
      </w:r>
    </w:p>
    <w:p w:rsidR="00F72B7D" w:rsidRPr="00530197" w:rsidRDefault="00723C4B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2.</w:t>
      </w:r>
      <w:proofErr w:type="gramEnd"/>
    </w:p>
    <w:p w:rsidR="00F72B7D" w:rsidRPr="00530197" w:rsidRDefault="00723C4B">
      <w:pPr>
        <w:spacing w:after="15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8.</w:t>
      </w:r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мења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гласи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:</w:t>
      </w:r>
    </w:p>
    <w:p w:rsidR="00F72B7D" w:rsidRPr="00530197" w:rsidRDefault="00723C4B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„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8.</w:t>
      </w:r>
      <w:proofErr w:type="gramEnd"/>
    </w:p>
    <w:p w:rsidR="00F72B7D" w:rsidRPr="00530197" w:rsidRDefault="00723C4B" w:rsidP="00723C4B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Захтев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остваривање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права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подстицаје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органској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сточарској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производњи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краве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дојиље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подноси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Управи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сваку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календарску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годину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3.</w:t>
      </w:r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маја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текуће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године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до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31.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јануара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наредне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године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грла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укључена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производњу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јануара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до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31.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децембра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текуће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године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Обрасцу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7 –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Захтев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подстицаје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органској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сточарској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производњи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краве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дојиље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______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годину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који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одштампан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уз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овај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правилник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чини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његов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саставни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део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. </w:t>
      </w:r>
    </w:p>
    <w:p w:rsidR="00F72B7D" w:rsidRPr="00530197" w:rsidRDefault="00723C4B" w:rsidP="00723C4B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Уз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захтев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из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става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1.</w:t>
      </w:r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овог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подноси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записник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одржаној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селекцијској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смотри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оверен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стране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основне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регионалне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одгајивачке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организације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. </w:t>
      </w:r>
    </w:p>
    <w:p w:rsidR="00F72B7D" w:rsidRPr="00530197" w:rsidRDefault="00723C4B" w:rsidP="00723C4B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Подстицаји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органској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сточарској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производњи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краве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дојиље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остварују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краве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дојиље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старости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преко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24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месеца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које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припадају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товним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грлима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чисте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расе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то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херефорд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шароле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лимузин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абердин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ангус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шортхорн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белгијско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плаво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кијанина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ромањола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маркиђана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блонд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аквитен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сименталац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салерс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или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мелезима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наведених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товних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раса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које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припадају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стаду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намењеном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узгој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телади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производњу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меса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.”.</w:t>
      </w:r>
    </w:p>
    <w:p w:rsidR="00F72B7D" w:rsidRPr="00530197" w:rsidRDefault="00723C4B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3.</w:t>
      </w:r>
      <w:proofErr w:type="gramEnd"/>
    </w:p>
    <w:p w:rsidR="00F72B7D" w:rsidRPr="00530197" w:rsidRDefault="00723C4B" w:rsidP="00723C4B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12.</w:t>
      </w:r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4.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после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оверен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стране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основне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”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запета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реч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: „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регионалне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”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бришу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.</w:t>
      </w:r>
    </w:p>
    <w:p w:rsidR="00F72B7D" w:rsidRPr="00530197" w:rsidRDefault="00723C4B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4.</w:t>
      </w:r>
      <w:proofErr w:type="gramEnd"/>
    </w:p>
    <w:p w:rsidR="00F72B7D" w:rsidRPr="00530197" w:rsidRDefault="00723C4B" w:rsidP="00723C4B">
      <w:pPr>
        <w:spacing w:after="150"/>
        <w:jc w:val="both"/>
        <w:rPr>
          <w:rFonts w:ascii="Times New Roman" w:hAnsi="Times New Roman" w:cs="Times New Roman"/>
          <w:sz w:val="24"/>
        </w:rPr>
      </w:pPr>
      <w:r w:rsidRPr="00530197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Обрасцу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1–11 и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Прилогу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1–7,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слова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: „М.П.”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бришу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.</w:t>
      </w:r>
    </w:p>
    <w:p w:rsidR="00530197" w:rsidRDefault="00530197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</w:p>
    <w:p w:rsidR="00F72B7D" w:rsidRPr="00530197" w:rsidRDefault="00723C4B">
      <w:pPr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lastRenderedPageBreak/>
        <w:t>Члан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5.</w:t>
      </w:r>
      <w:proofErr w:type="gramEnd"/>
    </w:p>
    <w:p w:rsidR="00F72B7D" w:rsidRPr="00530197" w:rsidRDefault="00723C4B" w:rsidP="00723C4B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Овај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правилник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ступа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снагу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наредног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објављивања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у „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Службеном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гласнику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Републике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Србије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”.</w:t>
      </w:r>
      <w:proofErr w:type="gramEnd"/>
    </w:p>
    <w:p w:rsidR="00F72B7D" w:rsidRPr="00530197" w:rsidRDefault="00723C4B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 xml:space="preserve"> 110-00-00089/2017-09</w:t>
      </w:r>
    </w:p>
    <w:p w:rsidR="00F72B7D" w:rsidRPr="00530197" w:rsidRDefault="00723C4B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Београду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, 24.</w:t>
      </w:r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априла</w:t>
      </w:r>
      <w:proofErr w:type="spellEnd"/>
      <w:proofErr w:type="gramEnd"/>
      <w:r w:rsidRPr="00530197">
        <w:rPr>
          <w:rFonts w:ascii="Times New Roman" w:hAnsi="Times New Roman" w:cs="Times New Roman"/>
          <w:color w:val="000000"/>
          <w:sz w:val="24"/>
        </w:rPr>
        <w:t xml:space="preserve"> 2018. </w:t>
      </w:r>
      <w:proofErr w:type="spellStart"/>
      <w:proofErr w:type="gramStart"/>
      <w:r w:rsidRPr="00530197">
        <w:rPr>
          <w:rFonts w:ascii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F72B7D" w:rsidRPr="00530197" w:rsidRDefault="00723C4B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,</w:t>
      </w:r>
    </w:p>
    <w:p w:rsidR="00F72B7D" w:rsidRPr="00530197" w:rsidRDefault="00723C4B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30197">
        <w:rPr>
          <w:rFonts w:ascii="Times New Roman" w:hAnsi="Times New Roman" w:cs="Times New Roman"/>
          <w:b/>
          <w:color w:val="000000"/>
          <w:sz w:val="24"/>
        </w:rPr>
        <w:t>Бранислав</w:t>
      </w:r>
      <w:proofErr w:type="spellEnd"/>
      <w:r w:rsidRPr="005301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b/>
          <w:color w:val="000000"/>
          <w:sz w:val="24"/>
        </w:rPr>
        <w:t>Недимовић</w:t>
      </w:r>
      <w:proofErr w:type="spellEnd"/>
      <w:r w:rsidRPr="00530197">
        <w:rPr>
          <w:rFonts w:ascii="Times New Roman" w:hAnsi="Times New Roman" w:cs="Times New Roman"/>
          <w:b/>
          <w:color w:val="000000"/>
          <w:sz w:val="24"/>
        </w:rPr>
        <w:t>,</w:t>
      </w:r>
      <w:r w:rsidRPr="00530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0197">
        <w:rPr>
          <w:rFonts w:ascii="Times New Roman" w:hAnsi="Times New Roman" w:cs="Times New Roman"/>
          <w:color w:val="000000"/>
          <w:sz w:val="24"/>
        </w:rPr>
        <w:t>с.р</w:t>
      </w:r>
      <w:proofErr w:type="spellEnd"/>
      <w:r w:rsidRPr="00530197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sectPr w:rsidR="00F72B7D" w:rsidRPr="005301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7D"/>
    <w:rsid w:val="00176633"/>
    <w:rsid w:val="00530197"/>
    <w:rsid w:val="00723C4B"/>
    <w:rsid w:val="008B7819"/>
    <w:rsid w:val="00F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3</cp:revision>
  <cp:lastPrinted>2018-05-07T08:37:00Z</cp:lastPrinted>
  <dcterms:created xsi:type="dcterms:W3CDTF">2018-05-07T08:36:00Z</dcterms:created>
  <dcterms:modified xsi:type="dcterms:W3CDTF">2018-05-07T10:01:00Z</dcterms:modified>
</cp:coreProperties>
</file>