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26" w:rsidRPr="007A59C0" w:rsidRDefault="007A59C0" w:rsidP="007A59C0">
      <w:pPr>
        <w:spacing w:after="150"/>
        <w:rPr>
          <w:rFonts w:ascii="Times New Roman" w:hAnsi="Times New Roman" w:cs="Times New Roman"/>
        </w:rPr>
      </w:pPr>
      <w:r w:rsidRPr="007A59C0">
        <w:rPr>
          <w:rFonts w:ascii="Tahoma" w:hAnsi="Tahoma" w:cs="Tahoma"/>
          <w:color w:val="000000"/>
        </w:rPr>
        <w:t>﻿</w:t>
      </w:r>
    </w:p>
    <w:p w:rsidR="005D6526" w:rsidRPr="007A59C0" w:rsidRDefault="007A59C0" w:rsidP="00B0172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основу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42a </w:t>
      </w:r>
      <w:proofErr w:type="spellStart"/>
      <w:r w:rsidRPr="007A59C0">
        <w:rPr>
          <w:rFonts w:ascii="Times New Roman" w:hAnsi="Times New Roman" w:cs="Times New Roman"/>
          <w:color w:val="000000"/>
        </w:rPr>
        <w:t>став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7A59C0">
        <w:rPr>
          <w:rFonts w:ascii="Times New Roman" w:hAnsi="Times New Roman" w:cs="Times New Roman"/>
          <w:color w:val="000000"/>
        </w:rPr>
        <w:t>Закона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A59C0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A59C0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A59C0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развоју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A59C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гласник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A59C0">
        <w:rPr>
          <w:rFonts w:ascii="Times New Roman" w:hAnsi="Times New Roman" w:cs="Times New Roman"/>
          <w:color w:val="000000"/>
        </w:rPr>
        <w:t>бр</w:t>
      </w:r>
      <w:proofErr w:type="spellEnd"/>
      <w:r w:rsidRPr="007A59C0">
        <w:rPr>
          <w:rFonts w:ascii="Times New Roman" w:hAnsi="Times New Roman" w:cs="Times New Roman"/>
          <w:color w:val="000000"/>
        </w:rPr>
        <w:t>. 10/13, 142/14, 103/15 и 101/16)),</w:t>
      </w:r>
    </w:p>
    <w:p w:rsidR="005D6526" w:rsidRPr="007A59C0" w:rsidRDefault="007A59C0" w:rsidP="00B0172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59C0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A59C0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5D6526" w:rsidRPr="007A59C0" w:rsidRDefault="007A59C0" w:rsidP="00B01729">
      <w:pPr>
        <w:spacing w:after="225"/>
        <w:jc w:val="center"/>
        <w:rPr>
          <w:rFonts w:ascii="Times New Roman" w:hAnsi="Times New Roman" w:cs="Times New Roman"/>
        </w:rPr>
      </w:pPr>
      <w:r w:rsidRPr="007A59C0">
        <w:rPr>
          <w:rFonts w:ascii="Times New Roman" w:hAnsi="Times New Roman" w:cs="Times New Roman"/>
          <w:b/>
          <w:color w:val="000000"/>
        </w:rPr>
        <w:t>ПРАВИЛНИК</w:t>
      </w:r>
    </w:p>
    <w:p w:rsidR="005D6526" w:rsidRPr="007A59C0" w:rsidRDefault="007A59C0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7A59C0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кредитну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подршку</w:t>
      </w:r>
      <w:proofErr w:type="spellEnd"/>
    </w:p>
    <w:p w:rsidR="007A59C0" w:rsidRPr="007A59C0" w:rsidRDefault="007A59C0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7A59C0">
        <w:rPr>
          <w:rFonts w:ascii="Times New Roman" w:hAnsi="Times New Roman" w:cs="Times New Roman"/>
          <w:color w:val="000000"/>
          <w:lang w:val="sr-Cyrl-RS"/>
        </w:rPr>
        <w:t>Објављено у „Службеном гласнику РС“ број 127/2022 од 18.11.2022. године</w:t>
      </w:r>
    </w:p>
    <w:p w:rsidR="005D6526" w:rsidRPr="007A59C0" w:rsidRDefault="007A59C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Члан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1.</w:t>
      </w:r>
    </w:p>
    <w:p w:rsidR="005D6526" w:rsidRPr="007A59C0" w:rsidRDefault="007A59C0" w:rsidP="00B01729">
      <w:pPr>
        <w:spacing w:after="150"/>
        <w:jc w:val="both"/>
        <w:rPr>
          <w:rFonts w:ascii="Times New Roman" w:hAnsi="Times New Roman" w:cs="Times New Roman"/>
        </w:rPr>
      </w:pPr>
      <w:r w:rsidRPr="007A59C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A59C0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A59C0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A59C0">
        <w:rPr>
          <w:rFonts w:ascii="Times New Roman" w:hAnsi="Times New Roman" w:cs="Times New Roman"/>
          <w:color w:val="000000"/>
        </w:rPr>
        <w:t>начину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права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подршку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A59C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гласник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РСˮ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59C0">
        <w:rPr>
          <w:rFonts w:ascii="Times New Roman" w:hAnsi="Times New Roman" w:cs="Times New Roman"/>
          <w:color w:val="000000"/>
        </w:rPr>
        <w:t>бр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. 48/17, 88/17, 84/18, 23/19, 27/20, 36/21, 102/21 и 130/21), </w:t>
      </w:r>
      <w:proofErr w:type="spellStart"/>
      <w:r w:rsidRPr="007A59C0">
        <w:rPr>
          <w:rFonts w:ascii="Times New Roman" w:hAnsi="Times New Roman" w:cs="Times New Roman"/>
          <w:color w:val="000000"/>
        </w:rPr>
        <w:t>после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15а </w:t>
      </w:r>
      <w:proofErr w:type="spellStart"/>
      <w:r w:rsidRPr="007A59C0">
        <w:rPr>
          <w:rFonts w:ascii="Times New Roman" w:hAnsi="Times New Roman" w:cs="Times New Roman"/>
          <w:color w:val="000000"/>
        </w:rPr>
        <w:t>додаје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15б, </w:t>
      </w:r>
      <w:proofErr w:type="spellStart"/>
      <w:r w:rsidRPr="007A59C0">
        <w:rPr>
          <w:rFonts w:ascii="Times New Roman" w:hAnsi="Times New Roman" w:cs="Times New Roman"/>
          <w:color w:val="000000"/>
        </w:rPr>
        <w:t>који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гласи</w:t>
      </w:r>
      <w:proofErr w:type="spellEnd"/>
      <w:r w:rsidRPr="007A59C0">
        <w:rPr>
          <w:rFonts w:ascii="Times New Roman" w:hAnsi="Times New Roman" w:cs="Times New Roman"/>
          <w:color w:val="000000"/>
        </w:rPr>
        <w:t>:</w:t>
      </w:r>
    </w:p>
    <w:p w:rsidR="005D6526" w:rsidRPr="007A59C0" w:rsidRDefault="007A59C0">
      <w:pPr>
        <w:spacing w:after="120"/>
        <w:jc w:val="center"/>
        <w:rPr>
          <w:rFonts w:ascii="Times New Roman" w:hAnsi="Times New Roman" w:cs="Times New Roman"/>
        </w:rPr>
      </w:pPr>
      <w:r w:rsidRPr="007A59C0">
        <w:rPr>
          <w:rFonts w:ascii="Times New Roman" w:hAnsi="Times New Roman" w:cs="Times New Roman"/>
          <w:color w:val="000000"/>
        </w:rPr>
        <w:t>„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15б</w:t>
      </w:r>
    </w:p>
    <w:p w:rsidR="005D6526" w:rsidRPr="007A59C0" w:rsidRDefault="007A59C0" w:rsidP="00B0172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За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дужника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којем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је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одобрен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репрограм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A59C0">
        <w:rPr>
          <w:rFonts w:ascii="Times New Roman" w:hAnsi="Times New Roman" w:cs="Times New Roman"/>
          <w:color w:val="000000"/>
        </w:rPr>
        <w:t>складу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Одлуком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A59C0">
        <w:rPr>
          <w:rFonts w:ascii="Times New Roman" w:hAnsi="Times New Roman" w:cs="Times New Roman"/>
          <w:color w:val="000000"/>
        </w:rPr>
        <w:t>привременим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мерама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за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банке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A59C0">
        <w:rPr>
          <w:rFonts w:ascii="Times New Roman" w:hAnsi="Times New Roman" w:cs="Times New Roman"/>
          <w:color w:val="000000"/>
        </w:rPr>
        <w:t>циљу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адекватног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управљања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кредитним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ризиком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A59C0">
        <w:rPr>
          <w:rFonts w:ascii="Times New Roman" w:hAnsi="Times New Roman" w:cs="Times New Roman"/>
          <w:color w:val="000000"/>
        </w:rPr>
        <w:t>портфолију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кредита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A59C0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отежане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A59C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гласник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РСˮ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59C0">
        <w:rPr>
          <w:rFonts w:ascii="Times New Roman" w:hAnsi="Times New Roman" w:cs="Times New Roman"/>
          <w:color w:val="000000"/>
        </w:rPr>
        <w:t>број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111/22), </w:t>
      </w:r>
      <w:proofErr w:type="spellStart"/>
      <w:r w:rsidRPr="007A59C0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банци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којом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је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закључило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уговор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из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7A59C0">
        <w:rPr>
          <w:rFonts w:ascii="Times New Roman" w:hAnsi="Times New Roman" w:cs="Times New Roman"/>
          <w:color w:val="000000"/>
        </w:rPr>
        <w:t>овог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субвенционише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део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камате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кредит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која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односи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грејс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период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под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истим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прописаним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овим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7A59C0">
        <w:rPr>
          <w:rFonts w:ascii="Times New Roman" w:hAnsi="Times New Roman" w:cs="Times New Roman"/>
          <w:color w:val="000000"/>
        </w:rPr>
        <w:t>.</w:t>
      </w:r>
    </w:p>
    <w:p w:rsidR="005D6526" w:rsidRPr="007A59C0" w:rsidRDefault="007A59C0" w:rsidP="00B0172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По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истеку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грејс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периода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из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става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A59C0">
        <w:rPr>
          <w:rFonts w:ascii="Times New Roman" w:hAnsi="Times New Roman" w:cs="Times New Roman"/>
          <w:color w:val="000000"/>
        </w:rPr>
        <w:t>овог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59C0">
        <w:rPr>
          <w:rFonts w:ascii="Times New Roman" w:hAnsi="Times New Roman" w:cs="Times New Roman"/>
          <w:color w:val="000000"/>
        </w:rPr>
        <w:t>банка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подноси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захтев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за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субвенцију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дела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камате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кредит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која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односи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грејс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период</w:t>
      </w:r>
      <w:proofErr w:type="spellEnd"/>
      <w:r w:rsidRPr="007A59C0">
        <w:rPr>
          <w:rFonts w:ascii="Times New Roman" w:hAnsi="Times New Roman" w:cs="Times New Roman"/>
          <w:color w:val="000000"/>
        </w:rPr>
        <w:t>.</w:t>
      </w:r>
    </w:p>
    <w:p w:rsidR="005D6526" w:rsidRPr="007A59C0" w:rsidRDefault="007A59C0" w:rsidP="00B0172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банци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из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става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A59C0">
        <w:rPr>
          <w:rFonts w:ascii="Times New Roman" w:hAnsi="Times New Roman" w:cs="Times New Roman"/>
          <w:color w:val="000000"/>
        </w:rPr>
        <w:t>овог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уплаћује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име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субвенционисаног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дела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камате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кредит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која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односи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грејс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период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A59C0">
        <w:rPr>
          <w:rFonts w:ascii="Times New Roman" w:hAnsi="Times New Roman" w:cs="Times New Roman"/>
          <w:color w:val="000000"/>
        </w:rPr>
        <w:t>једнократном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износу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A59C0">
        <w:rPr>
          <w:rFonts w:ascii="Times New Roman" w:hAnsi="Times New Roman" w:cs="Times New Roman"/>
          <w:color w:val="000000"/>
        </w:rPr>
        <w:t>року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60 </w:t>
      </w:r>
      <w:proofErr w:type="spellStart"/>
      <w:r w:rsidRPr="007A59C0">
        <w:rPr>
          <w:rFonts w:ascii="Times New Roman" w:hAnsi="Times New Roman" w:cs="Times New Roman"/>
          <w:color w:val="000000"/>
        </w:rPr>
        <w:t>дана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пријема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захтева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из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става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7A59C0">
        <w:rPr>
          <w:rFonts w:ascii="Times New Roman" w:hAnsi="Times New Roman" w:cs="Times New Roman"/>
          <w:color w:val="000000"/>
        </w:rPr>
        <w:t>овог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члана.ˮ</w:t>
      </w:r>
      <w:proofErr w:type="spellEnd"/>
      <w:r w:rsidRPr="007A59C0">
        <w:rPr>
          <w:rFonts w:ascii="Times New Roman" w:hAnsi="Times New Roman" w:cs="Times New Roman"/>
          <w:color w:val="000000"/>
        </w:rPr>
        <w:t>.</w:t>
      </w:r>
    </w:p>
    <w:p w:rsidR="005D6526" w:rsidRPr="007A59C0" w:rsidRDefault="007A59C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Члан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2.</w:t>
      </w:r>
    </w:p>
    <w:p w:rsidR="005D6526" w:rsidRPr="007A59C0" w:rsidRDefault="007A59C0">
      <w:pPr>
        <w:spacing w:after="150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Овај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ступа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снагу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од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дана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7A59C0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Србијеˮ</w:t>
      </w:r>
      <w:proofErr w:type="spellEnd"/>
      <w:r w:rsidRPr="007A59C0">
        <w:rPr>
          <w:rFonts w:ascii="Times New Roman" w:hAnsi="Times New Roman" w:cs="Times New Roman"/>
          <w:color w:val="000000"/>
        </w:rPr>
        <w:t>.</w:t>
      </w:r>
    </w:p>
    <w:p w:rsidR="005D6526" w:rsidRPr="007A59C0" w:rsidRDefault="007A59C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A59C0">
        <w:rPr>
          <w:rFonts w:ascii="Times New Roman" w:hAnsi="Times New Roman" w:cs="Times New Roman"/>
          <w:color w:val="000000"/>
        </w:rPr>
        <w:t>Број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110-00-00170/2022-09</w:t>
      </w:r>
    </w:p>
    <w:p w:rsidR="005D6526" w:rsidRPr="007A59C0" w:rsidRDefault="007A59C0">
      <w:pPr>
        <w:spacing w:after="150"/>
        <w:jc w:val="right"/>
        <w:rPr>
          <w:rFonts w:ascii="Times New Roman" w:hAnsi="Times New Roman" w:cs="Times New Roman"/>
        </w:rPr>
      </w:pPr>
      <w:r w:rsidRPr="007A59C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A59C0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, 1. </w:t>
      </w:r>
      <w:proofErr w:type="spellStart"/>
      <w:r w:rsidRPr="007A59C0">
        <w:rPr>
          <w:rFonts w:ascii="Times New Roman" w:hAnsi="Times New Roman" w:cs="Times New Roman"/>
          <w:color w:val="000000"/>
        </w:rPr>
        <w:t>новембра</w:t>
      </w:r>
      <w:proofErr w:type="spellEnd"/>
      <w:r w:rsidRPr="007A59C0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7A59C0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5D6526" w:rsidRPr="007A59C0" w:rsidRDefault="007A59C0">
      <w:pPr>
        <w:spacing w:after="150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A59C0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7A59C0">
        <w:rPr>
          <w:rFonts w:ascii="Times New Roman" w:hAnsi="Times New Roman" w:cs="Times New Roman"/>
          <w:color w:val="000000"/>
        </w:rPr>
        <w:t>,</w:t>
      </w:r>
    </w:p>
    <w:p w:rsidR="005D6526" w:rsidRPr="007A59C0" w:rsidRDefault="007A59C0">
      <w:pPr>
        <w:spacing w:after="150"/>
        <w:jc w:val="right"/>
        <w:rPr>
          <w:rFonts w:ascii="Times New Roman" w:hAnsi="Times New Roman" w:cs="Times New Roman"/>
        </w:rPr>
      </w:pPr>
      <w:r w:rsidRPr="007A59C0">
        <w:rPr>
          <w:rFonts w:ascii="Times New Roman" w:hAnsi="Times New Roman" w:cs="Times New Roman"/>
          <w:b/>
          <w:color w:val="000000"/>
        </w:rPr>
        <w:t xml:space="preserve">Јелена </w:t>
      </w:r>
      <w:proofErr w:type="spellStart"/>
      <w:r w:rsidRPr="007A59C0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7A59C0">
        <w:rPr>
          <w:rFonts w:ascii="Times New Roman" w:hAnsi="Times New Roman" w:cs="Times New Roman"/>
          <w:b/>
          <w:color w:val="000000"/>
        </w:rPr>
        <w:t>,</w:t>
      </w:r>
      <w:r w:rsidRPr="007A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59C0">
        <w:rPr>
          <w:rFonts w:ascii="Times New Roman" w:hAnsi="Times New Roman" w:cs="Times New Roman"/>
          <w:color w:val="000000"/>
        </w:rPr>
        <w:t>с.р</w:t>
      </w:r>
      <w:proofErr w:type="spellEnd"/>
      <w:r w:rsidRPr="007A59C0">
        <w:rPr>
          <w:rFonts w:ascii="Times New Roman" w:hAnsi="Times New Roman" w:cs="Times New Roman"/>
          <w:color w:val="000000"/>
        </w:rPr>
        <w:t>.</w:t>
      </w:r>
    </w:p>
    <w:sectPr w:rsidR="005D6526" w:rsidRPr="007A59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26"/>
    <w:rsid w:val="005D6526"/>
    <w:rsid w:val="007A59C0"/>
    <w:rsid w:val="00B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0D43C-3DF6-4A58-93D4-CB68945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Sonja Skorupan</cp:lastModifiedBy>
  <cp:revision>2</cp:revision>
  <dcterms:created xsi:type="dcterms:W3CDTF">2022-11-21T07:34:00Z</dcterms:created>
  <dcterms:modified xsi:type="dcterms:W3CDTF">2022-11-21T07:34:00Z</dcterms:modified>
</cp:coreProperties>
</file>