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45E" w:rsidRPr="00531B15" w:rsidRDefault="00531B15">
      <w:pPr>
        <w:spacing w:after="150"/>
        <w:rPr>
          <w:rFonts w:ascii="Times New Roman" w:hAnsi="Times New Roman" w:cs="Times New Roman"/>
        </w:rPr>
      </w:pPr>
      <w:proofErr w:type="spellStart"/>
      <w:r w:rsidRPr="00531B15">
        <w:rPr>
          <w:rFonts w:ascii="Times New Roman" w:hAnsi="Times New Roman" w:cs="Times New Roman"/>
          <w:color w:val="000000"/>
        </w:rPr>
        <w:t>Преузето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31B15">
        <w:rPr>
          <w:rFonts w:ascii="Times New Roman" w:hAnsi="Times New Roman" w:cs="Times New Roman"/>
          <w:color w:val="000000"/>
        </w:rPr>
        <w:t>са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 </w:t>
      </w:r>
      <w:hyperlink r:id="rId4">
        <w:r w:rsidRPr="00531B15">
          <w:rPr>
            <w:rStyle w:val="Hyperlink"/>
            <w:rFonts w:ascii="Times New Roman" w:hAnsi="Times New Roman" w:cs="Times New Roman"/>
            <w:color w:val="337AB7"/>
          </w:rPr>
          <w:t>www.pravno-informacioni-sistem.rs</w:t>
        </w:r>
      </w:hyperlink>
    </w:p>
    <w:p w:rsidR="0071345E" w:rsidRPr="00531B15" w:rsidRDefault="00531B15">
      <w:pPr>
        <w:spacing w:after="150"/>
        <w:jc w:val="center"/>
        <w:rPr>
          <w:rFonts w:ascii="Times New Roman" w:hAnsi="Times New Roman" w:cs="Times New Roman"/>
        </w:rPr>
      </w:pPr>
      <w:r w:rsidRPr="00531B15">
        <w:rPr>
          <w:rFonts w:ascii="Times New Roman" w:hAnsi="Times New Roman" w:cs="Times New Roman"/>
          <w:b/>
          <w:color w:val="000000"/>
        </w:rPr>
        <w:t>2044</w:t>
      </w:r>
    </w:p>
    <w:p w:rsidR="0071345E" w:rsidRPr="00531B15" w:rsidRDefault="00531B15">
      <w:pPr>
        <w:spacing w:after="150"/>
        <w:rPr>
          <w:rFonts w:ascii="Times New Roman" w:hAnsi="Times New Roman" w:cs="Times New Roman"/>
        </w:rPr>
      </w:pPr>
      <w:proofErr w:type="spellStart"/>
      <w:r w:rsidRPr="00531B15">
        <w:rPr>
          <w:rFonts w:ascii="Times New Roman" w:hAnsi="Times New Roman" w:cs="Times New Roman"/>
          <w:color w:val="000000"/>
        </w:rPr>
        <w:t>На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31B15">
        <w:rPr>
          <w:rFonts w:ascii="Times New Roman" w:hAnsi="Times New Roman" w:cs="Times New Roman"/>
          <w:color w:val="000000"/>
        </w:rPr>
        <w:t>основу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31B15">
        <w:rPr>
          <w:rFonts w:ascii="Times New Roman" w:hAnsi="Times New Roman" w:cs="Times New Roman"/>
          <w:color w:val="000000"/>
        </w:rPr>
        <w:t>члана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 34. </w:t>
      </w:r>
      <w:proofErr w:type="spellStart"/>
      <w:proofErr w:type="gramStart"/>
      <w:r w:rsidRPr="00531B15">
        <w:rPr>
          <w:rFonts w:ascii="Times New Roman" w:hAnsi="Times New Roman" w:cs="Times New Roman"/>
          <w:color w:val="000000"/>
        </w:rPr>
        <w:t>став</w:t>
      </w:r>
      <w:proofErr w:type="spellEnd"/>
      <w:proofErr w:type="gramEnd"/>
      <w:r w:rsidRPr="00531B15">
        <w:rPr>
          <w:rFonts w:ascii="Times New Roman" w:hAnsi="Times New Roman" w:cs="Times New Roman"/>
          <w:color w:val="000000"/>
        </w:rPr>
        <w:t xml:space="preserve"> 7. </w:t>
      </w:r>
      <w:proofErr w:type="spellStart"/>
      <w:r w:rsidRPr="00531B15">
        <w:rPr>
          <w:rFonts w:ascii="Times New Roman" w:hAnsi="Times New Roman" w:cs="Times New Roman"/>
          <w:color w:val="000000"/>
        </w:rPr>
        <w:t>Закона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531B15">
        <w:rPr>
          <w:rFonts w:ascii="Times New Roman" w:hAnsi="Times New Roman" w:cs="Times New Roman"/>
          <w:color w:val="000000"/>
        </w:rPr>
        <w:t>подстицајима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31B15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31B15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31B15">
        <w:rPr>
          <w:rFonts w:ascii="Times New Roman" w:hAnsi="Times New Roman" w:cs="Times New Roman"/>
          <w:color w:val="000000"/>
        </w:rPr>
        <w:t>развоју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531B15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31B15">
        <w:rPr>
          <w:rFonts w:ascii="Times New Roman" w:hAnsi="Times New Roman" w:cs="Times New Roman"/>
          <w:color w:val="000000"/>
        </w:rPr>
        <w:t>гласник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531B15">
        <w:rPr>
          <w:rFonts w:ascii="Times New Roman" w:hAnsi="Times New Roman" w:cs="Times New Roman"/>
          <w:color w:val="000000"/>
        </w:rPr>
        <w:t>бр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. 10/13, 142/14, 103/15 и </w:t>
      </w:r>
      <w:r w:rsidRPr="00531B15">
        <w:rPr>
          <w:rFonts w:ascii="Times New Roman" w:hAnsi="Times New Roman" w:cs="Times New Roman"/>
          <w:color w:val="000000"/>
        </w:rPr>
        <w:t>101/16),</w:t>
      </w:r>
    </w:p>
    <w:p w:rsidR="0071345E" w:rsidRPr="00531B15" w:rsidRDefault="00531B15" w:rsidP="00531B15">
      <w:pPr>
        <w:spacing w:after="150"/>
        <w:jc w:val="center"/>
        <w:rPr>
          <w:rFonts w:ascii="Times New Roman" w:hAnsi="Times New Roman" w:cs="Times New Roman"/>
        </w:rPr>
      </w:pPr>
      <w:proofErr w:type="spellStart"/>
      <w:r w:rsidRPr="00531B15">
        <w:rPr>
          <w:rFonts w:ascii="Times New Roman" w:hAnsi="Times New Roman" w:cs="Times New Roman"/>
          <w:color w:val="000000"/>
        </w:rPr>
        <w:t>Министар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31B15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31B15">
        <w:rPr>
          <w:rFonts w:ascii="Times New Roman" w:hAnsi="Times New Roman" w:cs="Times New Roman"/>
          <w:color w:val="000000"/>
        </w:rPr>
        <w:t>шумарства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31B15">
        <w:rPr>
          <w:rFonts w:ascii="Times New Roman" w:hAnsi="Times New Roman" w:cs="Times New Roman"/>
          <w:color w:val="000000"/>
        </w:rPr>
        <w:t>водопривреде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31B15">
        <w:rPr>
          <w:rFonts w:ascii="Times New Roman" w:hAnsi="Times New Roman" w:cs="Times New Roman"/>
          <w:color w:val="000000"/>
        </w:rPr>
        <w:t>доноси</w:t>
      </w:r>
      <w:bookmarkStart w:id="0" w:name="_GoBack"/>
      <w:bookmarkEnd w:id="0"/>
      <w:proofErr w:type="spellEnd"/>
    </w:p>
    <w:p w:rsidR="0071345E" w:rsidRPr="00531B15" w:rsidRDefault="00531B15">
      <w:pPr>
        <w:spacing w:after="225"/>
        <w:jc w:val="center"/>
        <w:rPr>
          <w:rFonts w:ascii="Times New Roman" w:hAnsi="Times New Roman" w:cs="Times New Roman"/>
        </w:rPr>
      </w:pPr>
      <w:r w:rsidRPr="00531B15">
        <w:rPr>
          <w:rFonts w:ascii="Times New Roman" w:hAnsi="Times New Roman" w:cs="Times New Roman"/>
          <w:b/>
          <w:color w:val="000000"/>
        </w:rPr>
        <w:t>ПРАВИЛНИК</w:t>
      </w:r>
    </w:p>
    <w:p w:rsidR="0071345E" w:rsidRPr="00531B15" w:rsidRDefault="00531B15">
      <w:pPr>
        <w:spacing w:after="150"/>
        <w:jc w:val="center"/>
        <w:rPr>
          <w:rFonts w:ascii="Times New Roman" w:hAnsi="Times New Roman" w:cs="Times New Roman"/>
        </w:rPr>
      </w:pPr>
      <w:proofErr w:type="gramStart"/>
      <w:r w:rsidRPr="00531B15">
        <w:rPr>
          <w:rFonts w:ascii="Times New Roman" w:hAnsi="Times New Roman" w:cs="Times New Roman"/>
          <w:b/>
          <w:color w:val="000000"/>
        </w:rPr>
        <w:t>о</w:t>
      </w:r>
      <w:proofErr w:type="gramEnd"/>
      <w:r w:rsidRPr="00531B15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31B15">
        <w:rPr>
          <w:rFonts w:ascii="Times New Roman" w:hAnsi="Times New Roman" w:cs="Times New Roman"/>
          <w:b/>
          <w:color w:val="000000"/>
        </w:rPr>
        <w:t>измени</w:t>
      </w:r>
      <w:proofErr w:type="spellEnd"/>
      <w:r w:rsidRPr="00531B15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31B15">
        <w:rPr>
          <w:rFonts w:ascii="Times New Roman" w:hAnsi="Times New Roman" w:cs="Times New Roman"/>
          <w:b/>
          <w:color w:val="000000"/>
        </w:rPr>
        <w:t>Правилника</w:t>
      </w:r>
      <w:proofErr w:type="spellEnd"/>
      <w:r w:rsidRPr="00531B15">
        <w:rPr>
          <w:rFonts w:ascii="Times New Roman" w:hAnsi="Times New Roman" w:cs="Times New Roman"/>
          <w:b/>
          <w:color w:val="000000"/>
        </w:rPr>
        <w:t xml:space="preserve"> о </w:t>
      </w:r>
      <w:proofErr w:type="spellStart"/>
      <w:r w:rsidRPr="00531B15">
        <w:rPr>
          <w:rFonts w:ascii="Times New Roman" w:hAnsi="Times New Roman" w:cs="Times New Roman"/>
          <w:b/>
          <w:color w:val="000000"/>
        </w:rPr>
        <w:t>подстицајима</w:t>
      </w:r>
      <w:proofErr w:type="spellEnd"/>
      <w:r w:rsidRPr="00531B15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31B15">
        <w:rPr>
          <w:rFonts w:ascii="Times New Roman" w:hAnsi="Times New Roman" w:cs="Times New Roman"/>
          <w:b/>
          <w:color w:val="000000"/>
        </w:rPr>
        <w:t>програмима</w:t>
      </w:r>
      <w:proofErr w:type="spellEnd"/>
      <w:r w:rsidRPr="00531B15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31B15">
        <w:rPr>
          <w:rFonts w:ascii="Times New Roman" w:hAnsi="Times New Roman" w:cs="Times New Roman"/>
          <w:b/>
          <w:color w:val="000000"/>
        </w:rPr>
        <w:t>за</w:t>
      </w:r>
      <w:proofErr w:type="spellEnd"/>
      <w:r w:rsidRPr="00531B15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31B15">
        <w:rPr>
          <w:rFonts w:ascii="Times New Roman" w:hAnsi="Times New Roman" w:cs="Times New Roman"/>
          <w:b/>
          <w:color w:val="000000"/>
        </w:rPr>
        <w:t>унапређење</w:t>
      </w:r>
      <w:proofErr w:type="spellEnd"/>
      <w:r w:rsidRPr="00531B15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31B15">
        <w:rPr>
          <w:rFonts w:ascii="Times New Roman" w:hAnsi="Times New Roman" w:cs="Times New Roman"/>
          <w:b/>
          <w:color w:val="000000"/>
        </w:rPr>
        <w:t>конкурентности</w:t>
      </w:r>
      <w:proofErr w:type="spellEnd"/>
      <w:r w:rsidRPr="00531B15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31B15">
        <w:rPr>
          <w:rFonts w:ascii="Times New Roman" w:hAnsi="Times New Roman" w:cs="Times New Roman"/>
          <w:b/>
          <w:color w:val="000000"/>
        </w:rPr>
        <w:t>за</w:t>
      </w:r>
      <w:proofErr w:type="spellEnd"/>
      <w:r w:rsidRPr="00531B15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31B15">
        <w:rPr>
          <w:rFonts w:ascii="Times New Roman" w:hAnsi="Times New Roman" w:cs="Times New Roman"/>
          <w:b/>
          <w:color w:val="000000"/>
        </w:rPr>
        <w:t>инвестиције</w:t>
      </w:r>
      <w:proofErr w:type="spellEnd"/>
      <w:r w:rsidRPr="00531B15">
        <w:rPr>
          <w:rFonts w:ascii="Times New Roman" w:hAnsi="Times New Roman" w:cs="Times New Roman"/>
          <w:b/>
          <w:color w:val="000000"/>
        </w:rPr>
        <w:t xml:space="preserve"> у </w:t>
      </w:r>
      <w:proofErr w:type="spellStart"/>
      <w:r w:rsidRPr="00531B15">
        <w:rPr>
          <w:rFonts w:ascii="Times New Roman" w:hAnsi="Times New Roman" w:cs="Times New Roman"/>
          <w:b/>
          <w:color w:val="000000"/>
        </w:rPr>
        <w:t>физичку</w:t>
      </w:r>
      <w:proofErr w:type="spellEnd"/>
      <w:r w:rsidRPr="00531B15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31B15">
        <w:rPr>
          <w:rFonts w:ascii="Times New Roman" w:hAnsi="Times New Roman" w:cs="Times New Roman"/>
          <w:b/>
          <w:color w:val="000000"/>
        </w:rPr>
        <w:t>имовину</w:t>
      </w:r>
      <w:proofErr w:type="spellEnd"/>
      <w:r w:rsidRPr="00531B15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31B15">
        <w:rPr>
          <w:rFonts w:ascii="Times New Roman" w:hAnsi="Times New Roman" w:cs="Times New Roman"/>
          <w:b/>
          <w:color w:val="000000"/>
        </w:rPr>
        <w:t>пољопривредног</w:t>
      </w:r>
      <w:proofErr w:type="spellEnd"/>
      <w:r w:rsidRPr="00531B15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31B15">
        <w:rPr>
          <w:rFonts w:ascii="Times New Roman" w:hAnsi="Times New Roman" w:cs="Times New Roman"/>
          <w:b/>
          <w:color w:val="000000"/>
        </w:rPr>
        <w:t>газдинства</w:t>
      </w:r>
      <w:proofErr w:type="spellEnd"/>
      <w:r w:rsidRPr="00531B15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31B15">
        <w:rPr>
          <w:rFonts w:ascii="Times New Roman" w:hAnsi="Times New Roman" w:cs="Times New Roman"/>
          <w:b/>
          <w:color w:val="000000"/>
        </w:rPr>
        <w:t>кроз</w:t>
      </w:r>
      <w:proofErr w:type="spellEnd"/>
      <w:r w:rsidRPr="00531B15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31B15">
        <w:rPr>
          <w:rFonts w:ascii="Times New Roman" w:hAnsi="Times New Roman" w:cs="Times New Roman"/>
          <w:b/>
          <w:color w:val="000000"/>
        </w:rPr>
        <w:t>подршку</w:t>
      </w:r>
      <w:proofErr w:type="spellEnd"/>
      <w:r w:rsidRPr="00531B15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31B15">
        <w:rPr>
          <w:rFonts w:ascii="Times New Roman" w:hAnsi="Times New Roman" w:cs="Times New Roman"/>
          <w:b/>
          <w:color w:val="000000"/>
        </w:rPr>
        <w:t>подизања</w:t>
      </w:r>
      <w:proofErr w:type="spellEnd"/>
      <w:r w:rsidRPr="00531B15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31B15">
        <w:rPr>
          <w:rFonts w:ascii="Times New Roman" w:hAnsi="Times New Roman" w:cs="Times New Roman"/>
          <w:b/>
          <w:color w:val="000000"/>
        </w:rPr>
        <w:t>вишегодишњих</w:t>
      </w:r>
      <w:proofErr w:type="spellEnd"/>
      <w:r w:rsidRPr="00531B15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31B15">
        <w:rPr>
          <w:rFonts w:ascii="Times New Roman" w:hAnsi="Times New Roman" w:cs="Times New Roman"/>
          <w:b/>
          <w:color w:val="000000"/>
        </w:rPr>
        <w:t>производних</w:t>
      </w:r>
      <w:proofErr w:type="spellEnd"/>
      <w:r w:rsidRPr="00531B15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31B15">
        <w:rPr>
          <w:rFonts w:ascii="Times New Roman" w:hAnsi="Times New Roman" w:cs="Times New Roman"/>
          <w:b/>
          <w:color w:val="000000"/>
        </w:rPr>
        <w:t>з</w:t>
      </w:r>
      <w:r w:rsidRPr="00531B15">
        <w:rPr>
          <w:rFonts w:ascii="Times New Roman" w:hAnsi="Times New Roman" w:cs="Times New Roman"/>
          <w:b/>
          <w:color w:val="000000"/>
        </w:rPr>
        <w:t>асада</w:t>
      </w:r>
      <w:proofErr w:type="spellEnd"/>
      <w:r w:rsidRPr="00531B15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31B15">
        <w:rPr>
          <w:rFonts w:ascii="Times New Roman" w:hAnsi="Times New Roman" w:cs="Times New Roman"/>
          <w:b/>
          <w:color w:val="000000"/>
        </w:rPr>
        <w:t>воћака</w:t>
      </w:r>
      <w:proofErr w:type="spellEnd"/>
      <w:r w:rsidRPr="00531B15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531B15">
        <w:rPr>
          <w:rFonts w:ascii="Times New Roman" w:hAnsi="Times New Roman" w:cs="Times New Roman"/>
          <w:b/>
          <w:color w:val="000000"/>
        </w:rPr>
        <w:t>винове</w:t>
      </w:r>
      <w:proofErr w:type="spellEnd"/>
      <w:r w:rsidRPr="00531B15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31B15">
        <w:rPr>
          <w:rFonts w:ascii="Times New Roman" w:hAnsi="Times New Roman" w:cs="Times New Roman"/>
          <w:b/>
          <w:color w:val="000000"/>
        </w:rPr>
        <w:t>лозе</w:t>
      </w:r>
      <w:proofErr w:type="spellEnd"/>
      <w:r w:rsidRPr="00531B15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531B15">
        <w:rPr>
          <w:rFonts w:ascii="Times New Roman" w:hAnsi="Times New Roman" w:cs="Times New Roman"/>
          <w:b/>
          <w:color w:val="000000"/>
        </w:rPr>
        <w:t>хмеља</w:t>
      </w:r>
      <w:proofErr w:type="spellEnd"/>
    </w:p>
    <w:p w:rsidR="0071345E" w:rsidRPr="00531B15" w:rsidRDefault="00531B15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531B15">
        <w:rPr>
          <w:rFonts w:ascii="Times New Roman" w:hAnsi="Times New Roman" w:cs="Times New Roman"/>
          <w:color w:val="000000"/>
        </w:rPr>
        <w:t>Члан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 1.</w:t>
      </w:r>
    </w:p>
    <w:p w:rsidR="0071345E" w:rsidRPr="00531B15" w:rsidRDefault="00531B15" w:rsidP="00531B15">
      <w:pPr>
        <w:spacing w:after="150"/>
        <w:jc w:val="both"/>
        <w:rPr>
          <w:rFonts w:ascii="Times New Roman" w:hAnsi="Times New Roman" w:cs="Times New Roman"/>
        </w:rPr>
      </w:pPr>
      <w:r w:rsidRPr="00531B15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531B15">
        <w:rPr>
          <w:rFonts w:ascii="Times New Roman" w:hAnsi="Times New Roman" w:cs="Times New Roman"/>
          <w:color w:val="000000"/>
        </w:rPr>
        <w:t>Правилнику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531B15">
        <w:rPr>
          <w:rFonts w:ascii="Times New Roman" w:hAnsi="Times New Roman" w:cs="Times New Roman"/>
          <w:color w:val="000000"/>
        </w:rPr>
        <w:t>подстицајима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31B15">
        <w:rPr>
          <w:rFonts w:ascii="Times New Roman" w:hAnsi="Times New Roman" w:cs="Times New Roman"/>
          <w:color w:val="000000"/>
        </w:rPr>
        <w:t>програмима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31B15">
        <w:rPr>
          <w:rFonts w:ascii="Times New Roman" w:hAnsi="Times New Roman" w:cs="Times New Roman"/>
          <w:color w:val="000000"/>
        </w:rPr>
        <w:t>за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31B15">
        <w:rPr>
          <w:rFonts w:ascii="Times New Roman" w:hAnsi="Times New Roman" w:cs="Times New Roman"/>
          <w:color w:val="000000"/>
        </w:rPr>
        <w:t>унапређење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31B15">
        <w:rPr>
          <w:rFonts w:ascii="Times New Roman" w:hAnsi="Times New Roman" w:cs="Times New Roman"/>
          <w:color w:val="000000"/>
        </w:rPr>
        <w:t>конкурентности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31B15">
        <w:rPr>
          <w:rFonts w:ascii="Times New Roman" w:hAnsi="Times New Roman" w:cs="Times New Roman"/>
          <w:color w:val="000000"/>
        </w:rPr>
        <w:t>за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31B15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31B15">
        <w:rPr>
          <w:rFonts w:ascii="Times New Roman" w:hAnsi="Times New Roman" w:cs="Times New Roman"/>
          <w:color w:val="000000"/>
        </w:rPr>
        <w:t>физичку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31B15">
        <w:rPr>
          <w:rFonts w:ascii="Times New Roman" w:hAnsi="Times New Roman" w:cs="Times New Roman"/>
          <w:color w:val="000000"/>
        </w:rPr>
        <w:t>имовину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31B15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31B15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31B15">
        <w:rPr>
          <w:rFonts w:ascii="Times New Roman" w:hAnsi="Times New Roman" w:cs="Times New Roman"/>
          <w:color w:val="000000"/>
        </w:rPr>
        <w:t>кроз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31B15">
        <w:rPr>
          <w:rFonts w:ascii="Times New Roman" w:hAnsi="Times New Roman" w:cs="Times New Roman"/>
          <w:color w:val="000000"/>
        </w:rPr>
        <w:t>подршку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31B15">
        <w:rPr>
          <w:rFonts w:ascii="Times New Roman" w:hAnsi="Times New Roman" w:cs="Times New Roman"/>
          <w:color w:val="000000"/>
        </w:rPr>
        <w:t>подизања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31B15">
        <w:rPr>
          <w:rFonts w:ascii="Times New Roman" w:hAnsi="Times New Roman" w:cs="Times New Roman"/>
          <w:color w:val="000000"/>
        </w:rPr>
        <w:t>вишегодишњих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31B15">
        <w:rPr>
          <w:rFonts w:ascii="Times New Roman" w:hAnsi="Times New Roman" w:cs="Times New Roman"/>
          <w:color w:val="000000"/>
        </w:rPr>
        <w:t>производних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31B15">
        <w:rPr>
          <w:rFonts w:ascii="Times New Roman" w:hAnsi="Times New Roman" w:cs="Times New Roman"/>
          <w:color w:val="000000"/>
        </w:rPr>
        <w:t>засада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31B15">
        <w:rPr>
          <w:rFonts w:ascii="Times New Roman" w:hAnsi="Times New Roman" w:cs="Times New Roman"/>
          <w:color w:val="000000"/>
        </w:rPr>
        <w:t>воћака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31B15">
        <w:rPr>
          <w:rFonts w:ascii="Times New Roman" w:hAnsi="Times New Roman" w:cs="Times New Roman"/>
          <w:color w:val="000000"/>
        </w:rPr>
        <w:t>винове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31B15">
        <w:rPr>
          <w:rFonts w:ascii="Times New Roman" w:hAnsi="Times New Roman" w:cs="Times New Roman"/>
          <w:color w:val="000000"/>
        </w:rPr>
        <w:t>лозе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31B15">
        <w:rPr>
          <w:rFonts w:ascii="Times New Roman" w:hAnsi="Times New Roman" w:cs="Times New Roman"/>
          <w:color w:val="000000"/>
        </w:rPr>
        <w:t>хмеља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531B15">
        <w:rPr>
          <w:rFonts w:ascii="Times New Roman" w:hAnsi="Times New Roman" w:cs="Times New Roman"/>
          <w:color w:val="000000"/>
        </w:rPr>
        <w:t>Слу</w:t>
      </w:r>
      <w:r w:rsidRPr="00531B15">
        <w:rPr>
          <w:rFonts w:ascii="Times New Roman" w:hAnsi="Times New Roman" w:cs="Times New Roman"/>
          <w:color w:val="000000"/>
        </w:rPr>
        <w:t>жбени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31B15">
        <w:rPr>
          <w:rFonts w:ascii="Times New Roman" w:hAnsi="Times New Roman" w:cs="Times New Roman"/>
          <w:color w:val="000000"/>
        </w:rPr>
        <w:t>гласник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531B15">
        <w:rPr>
          <w:rFonts w:ascii="Times New Roman" w:hAnsi="Times New Roman" w:cs="Times New Roman"/>
          <w:color w:val="000000"/>
        </w:rPr>
        <w:t>бр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. 37/17, 44/18 – </w:t>
      </w:r>
      <w:proofErr w:type="spellStart"/>
      <w:r w:rsidRPr="00531B15">
        <w:rPr>
          <w:rFonts w:ascii="Times New Roman" w:hAnsi="Times New Roman" w:cs="Times New Roman"/>
          <w:color w:val="000000"/>
        </w:rPr>
        <w:t>др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531B15">
        <w:rPr>
          <w:rFonts w:ascii="Times New Roman" w:hAnsi="Times New Roman" w:cs="Times New Roman"/>
          <w:color w:val="000000"/>
        </w:rPr>
        <w:t>закон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 и 3/19), у </w:t>
      </w:r>
      <w:proofErr w:type="spellStart"/>
      <w:r w:rsidRPr="00531B15">
        <w:rPr>
          <w:rFonts w:ascii="Times New Roman" w:hAnsi="Times New Roman" w:cs="Times New Roman"/>
          <w:color w:val="000000"/>
        </w:rPr>
        <w:t>члану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 23. </w:t>
      </w:r>
      <w:proofErr w:type="spellStart"/>
      <w:proofErr w:type="gramStart"/>
      <w:r w:rsidRPr="00531B15">
        <w:rPr>
          <w:rFonts w:ascii="Times New Roman" w:hAnsi="Times New Roman" w:cs="Times New Roman"/>
          <w:color w:val="000000"/>
        </w:rPr>
        <w:t>став</w:t>
      </w:r>
      <w:proofErr w:type="spellEnd"/>
      <w:proofErr w:type="gramEnd"/>
      <w:r w:rsidRPr="00531B15">
        <w:rPr>
          <w:rFonts w:ascii="Times New Roman" w:hAnsi="Times New Roman" w:cs="Times New Roman"/>
          <w:color w:val="000000"/>
        </w:rPr>
        <w:t xml:space="preserve"> 2. </w:t>
      </w:r>
      <w:proofErr w:type="spellStart"/>
      <w:proofErr w:type="gramStart"/>
      <w:r w:rsidRPr="00531B15">
        <w:rPr>
          <w:rFonts w:ascii="Times New Roman" w:hAnsi="Times New Roman" w:cs="Times New Roman"/>
          <w:color w:val="000000"/>
        </w:rPr>
        <w:t>речи</w:t>
      </w:r>
      <w:proofErr w:type="spellEnd"/>
      <w:proofErr w:type="gramEnd"/>
      <w:r w:rsidRPr="00531B15">
        <w:rPr>
          <w:rFonts w:ascii="Times New Roman" w:hAnsi="Times New Roman" w:cs="Times New Roman"/>
          <w:color w:val="000000"/>
        </w:rPr>
        <w:t xml:space="preserve">: „5.000.000 </w:t>
      </w:r>
      <w:proofErr w:type="spellStart"/>
      <w:r w:rsidRPr="00531B15">
        <w:rPr>
          <w:rFonts w:ascii="Times New Roman" w:hAnsi="Times New Roman" w:cs="Times New Roman"/>
          <w:color w:val="000000"/>
        </w:rPr>
        <w:t>динара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” </w:t>
      </w:r>
      <w:proofErr w:type="spellStart"/>
      <w:r w:rsidRPr="00531B15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31B15">
        <w:rPr>
          <w:rFonts w:ascii="Times New Roman" w:hAnsi="Times New Roman" w:cs="Times New Roman"/>
          <w:color w:val="000000"/>
        </w:rPr>
        <w:t>се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31B15">
        <w:rPr>
          <w:rFonts w:ascii="Times New Roman" w:hAnsi="Times New Roman" w:cs="Times New Roman"/>
          <w:color w:val="000000"/>
        </w:rPr>
        <w:t>речима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: „15.000.000 </w:t>
      </w:r>
      <w:proofErr w:type="spellStart"/>
      <w:r w:rsidRPr="00531B15">
        <w:rPr>
          <w:rFonts w:ascii="Times New Roman" w:hAnsi="Times New Roman" w:cs="Times New Roman"/>
          <w:color w:val="000000"/>
        </w:rPr>
        <w:t>динара</w:t>
      </w:r>
      <w:proofErr w:type="spellEnd"/>
      <w:r w:rsidRPr="00531B15">
        <w:rPr>
          <w:rFonts w:ascii="Times New Roman" w:hAnsi="Times New Roman" w:cs="Times New Roman"/>
          <w:color w:val="000000"/>
        </w:rPr>
        <w:t>”.</w:t>
      </w:r>
    </w:p>
    <w:p w:rsidR="0071345E" w:rsidRPr="00531B15" w:rsidRDefault="00531B15" w:rsidP="00531B15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31B15">
        <w:rPr>
          <w:rFonts w:ascii="Times New Roman" w:hAnsi="Times New Roman" w:cs="Times New Roman"/>
          <w:color w:val="000000"/>
        </w:rPr>
        <w:t>Став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 3. </w:t>
      </w:r>
      <w:proofErr w:type="spellStart"/>
      <w:proofErr w:type="gramStart"/>
      <w:r w:rsidRPr="00531B15">
        <w:rPr>
          <w:rFonts w:ascii="Times New Roman" w:hAnsi="Times New Roman" w:cs="Times New Roman"/>
          <w:color w:val="000000"/>
        </w:rPr>
        <w:t>мења</w:t>
      </w:r>
      <w:proofErr w:type="spellEnd"/>
      <w:proofErr w:type="gramEnd"/>
      <w:r w:rsidRPr="00531B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31B15">
        <w:rPr>
          <w:rFonts w:ascii="Times New Roman" w:hAnsi="Times New Roman" w:cs="Times New Roman"/>
          <w:color w:val="000000"/>
        </w:rPr>
        <w:t>се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31B15">
        <w:rPr>
          <w:rFonts w:ascii="Times New Roman" w:hAnsi="Times New Roman" w:cs="Times New Roman"/>
          <w:color w:val="000000"/>
        </w:rPr>
        <w:t>гласи</w:t>
      </w:r>
      <w:proofErr w:type="spellEnd"/>
      <w:r w:rsidRPr="00531B15">
        <w:rPr>
          <w:rFonts w:ascii="Times New Roman" w:hAnsi="Times New Roman" w:cs="Times New Roman"/>
          <w:color w:val="000000"/>
        </w:rPr>
        <w:t>:</w:t>
      </w:r>
    </w:p>
    <w:p w:rsidR="0071345E" w:rsidRPr="00531B15" w:rsidRDefault="00531B15" w:rsidP="00531B15">
      <w:pPr>
        <w:spacing w:after="150"/>
        <w:jc w:val="both"/>
        <w:rPr>
          <w:rFonts w:ascii="Times New Roman" w:hAnsi="Times New Roman" w:cs="Times New Roman"/>
        </w:rPr>
      </w:pPr>
      <w:r w:rsidRPr="00531B15">
        <w:rPr>
          <w:rFonts w:ascii="Times New Roman" w:hAnsi="Times New Roman" w:cs="Times New Roman"/>
          <w:color w:val="000000"/>
        </w:rPr>
        <w:t>„</w:t>
      </w:r>
      <w:proofErr w:type="spellStart"/>
      <w:r w:rsidRPr="00531B15">
        <w:rPr>
          <w:rFonts w:ascii="Times New Roman" w:hAnsi="Times New Roman" w:cs="Times New Roman"/>
          <w:color w:val="000000"/>
        </w:rPr>
        <w:t>Максимални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31B15">
        <w:rPr>
          <w:rFonts w:ascii="Times New Roman" w:hAnsi="Times New Roman" w:cs="Times New Roman"/>
          <w:color w:val="000000"/>
        </w:rPr>
        <w:t>износи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31B15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31B15">
        <w:rPr>
          <w:rFonts w:ascii="Times New Roman" w:hAnsi="Times New Roman" w:cs="Times New Roman"/>
          <w:color w:val="000000"/>
        </w:rPr>
        <w:t>за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31B15">
        <w:rPr>
          <w:rFonts w:ascii="Times New Roman" w:hAnsi="Times New Roman" w:cs="Times New Roman"/>
          <w:color w:val="000000"/>
        </w:rPr>
        <w:t>подизање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31B15">
        <w:rPr>
          <w:rFonts w:ascii="Times New Roman" w:hAnsi="Times New Roman" w:cs="Times New Roman"/>
          <w:color w:val="000000"/>
        </w:rPr>
        <w:t>производних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31B15">
        <w:rPr>
          <w:rFonts w:ascii="Times New Roman" w:hAnsi="Times New Roman" w:cs="Times New Roman"/>
          <w:color w:val="000000"/>
        </w:rPr>
        <w:t>засада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531B15">
        <w:rPr>
          <w:rFonts w:ascii="Times New Roman" w:hAnsi="Times New Roman" w:cs="Times New Roman"/>
          <w:color w:val="000000"/>
        </w:rPr>
        <w:t>зависности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31B15">
        <w:rPr>
          <w:rFonts w:ascii="Times New Roman" w:hAnsi="Times New Roman" w:cs="Times New Roman"/>
          <w:color w:val="000000"/>
        </w:rPr>
        <w:t>од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31B15">
        <w:rPr>
          <w:rFonts w:ascii="Times New Roman" w:hAnsi="Times New Roman" w:cs="Times New Roman"/>
          <w:color w:val="000000"/>
        </w:rPr>
        <w:t>врсте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31B15">
        <w:rPr>
          <w:rFonts w:ascii="Times New Roman" w:hAnsi="Times New Roman" w:cs="Times New Roman"/>
          <w:color w:val="000000"/>
        </w:rPr>
        <w:t>подс</w:t>
      </w:r>
      <w:r w:rsidRPr="00531B15">
        <w:rPr>
          <w:rFonts w:ascii="Times New Roman" w:hAnsi="Times New Roman" w:cs="Times New Roman"/>
          <w:color w:val="000000"/>
        </w:rPr>
        <w:t>тицаја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31B15">
        <w:rPr>
          <w:rFonts w:ascii="Times New Roman" w:hAnsi="Times New Roman" w:cs="Times New Roman"/>
          <w:color w:val="000000"/>
        </w:rPr>
        <w:t>јесу</w:t>
      </w:r>
      <w:proofErr w:type="spellEnd"/>
      <w:r w:rsidRPr="00531B15">
        <w:rPr>
          <w:rFonts w:ascii="Times New Roman" w:hAnsi="Times New Roman" w:cs="Times New Roman"/>
          <w:color w:val="000000"/>
        </w:rPr>
        <w:t>:</w:t>
      </w:r>
    </w:p>
    <w:p w:rsidR="0071345E" w:rsidRPr="00531B15" w:rsidRDefault="00531B15" w:rsidP="00531B15">
      <w:pPr>
        <w:spacing w:after="150"/>
        <w:jc w:val="both"/>
        <w:rPr>
          <w:rFonts w:ascii="Times New Roman" w:hAnsi="Times New Roman" w:cs="Times New Roman"/>
        </w:rPr>
      </w:pPr>
      <w:r w:rsidRPr="00531B15">
        <w:rPr>
          <w:rFonts w:ascii="Times New Roman" w:hAnsi="Times New Roman" w:cs="Times New Roman"/>
          <w:color w:val="000000"/>
        </w:rPr>
        <w:t xml:space="preserve">1) </w:t>
      </w:r>
      <w:proofErr w:type="spellStart"/>
      <w:proofErr w:type="gramStart"/>
      <w:r w:rsidRPr="00531B15">
        <w:rPr>
          <w:rFonts w:ascii="Times New Roman" w:hAnsi="Times New Roman" w:cs="Times New Roman"/>
          <w:color w:val="000000"/>
        </w:rPr>
        <w:t>за</w:t>
      </w:r>
      <w:proofErr w:type="spellEnd"/>
      <w:proofErr w:type="gramEnd"/>
      <w:r w:rsidRPr="00531B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31B15">
        <w:rPr>
          <w:rFonts w:ascii="Times New Roman" w:hAnsi="Times New Roman" w:cs="Times New Roman"/>
          <w:color w:val="000000"/>
        </w:rPr>
        <w:t>набавку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31B15">
        <w:rPr>
          <w:rFonts w:ascii="Times New Roman" w:hAnsi="Times New Roman" w:cs="Times New Roman"/>
          <w:color w:val="000000"/>
        </w:rPr>
        <w:t>садница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31B15">
        <w:rPr>
          <w:rFonts w:ascii="Times New Roman" w:hAnsi="Times New Roman" w:cs="Times New Roman"/>
          <w:color w:val="000000"/>
        </w:rPr>
        <w:t>воћака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31B15">
        <w:rPr>
          <w:rFonts w:ascii="Times New Roman" w:hAnsi="Times New Roman" w:cs="Times New Roman"/>
          <w:color w:val="000000"/>
        </w:rPr>
        <w:t>винове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31B15">
        <w:rPr>
          <w:rFonts w:ascii="Times New Roman" w:hAnsi="Times New Roman" w:cs="Times New Roman"/>
          <w:color w:val="000000"/>
        </w:rPr>
        <w:t>лозе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31B15">
        <w:rPr>
          <w:rFonts w:ascii="Times New Roman" w:hAnsi="Times New Roman" w:cs="Times New Roman"/>
          <w:color w:val="000000"/>
        </w:rPr>
        <w:t>хмеља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 – 10.000.000 </w:t>
      </w:r>
      <w:proofErr w:type="spellStart"/>
      <w:r w:rsidRPr="00531B15">
        <w:rPr>
          <w:rFonts w:ascii="Times New Roman" w:hAnsi="Times New Roman" w:cs="Times New Roman"/>
          <w:color w:val="000000"/>
        </w:rPr>
        <w:t>динара</w:t>
      </w:r>
      <w:proofErr w:type="spellEnd"/>
      <w:r w:rsidRPr="00531B15">
        <w:rPr>
          <w:rFonts w:ascii="Times New Roman" w:hAnsi="Times New Roman" w:cs="Times New Roman"/>
          <w:color w:val="000000"/>
        </w:rPr>
        <w:t>; </w:t>
      </w:r>
    </w:p>
    <w:p w:rsidR="0071345E" w:rsidRPr="00531B15" w:rsidRDefault="00531B15" w:rsidP="00531B15">
      <w:pPr>
        <w:spacing w:after="150"/>
        <w:jc w:val="both"/>
        <w:rPr>
          <w:rFonts w:ascii="Times New Roman" w:hAnsi="Times New Roman" w:cs="Times New Roman"/>
        </w:rPr>
      </w:pPr>
      <w:r w:rsidRPr="00531B15">
        <w:rPr>
          <w:rFonts w:ascii="Times New Roman" w:hAnsi="Times New Roman" w:cs="Times New Roman"/>
          <w:color w:val="000000"/>
        </w:rPr>
        <w:t xml:space="preserve">2) </w:t>
      </w:r>
      <w:proofErr w:type="spellStart"/>
      <w:proofErr w:type="gramStart"/>
      <w:r w:rsidRPr="00531B15">
        <w:rPr>
          <w:rFonts w:ascii="Times New Roman" w:hAnsi="Times New Roman" w:cs="Times New Roman"/>
          <w:color w:val="000000"/>
        </w:rPr>
        <w:t>за</w:t>
      </w:r>
      <w:proofErr w:type="spellEnd"/>
      <w:proofErr w:type="gramEnd"/>
      <w:r w:rsidRPr="00531B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31B15">
        <w:rPr>
          <w:rFonts w:ascii="Times New Roman" w:hAnsi="Times New Roman" w:cs="Times New Roman"/>
          <w:color w:val="000000"/>
        </w:rPr>
        <w:t>набавку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31B15">
        <w:rPr>
          <w:rFonts w:ascii="Times New Roman" w:hAnsi="Times New Roman" w:cs="Times New Roman"/>
          <w:color w:val="000000"/>
        </w:rPr>
        <w:t>наслона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31B15">
        <w:rPr>
          <w:rFonts w:ascii="Times New Roman" w:hAnsi="Times New Roman" w:cs="Times New Roman"/>
          <w:color w:val="000000"/>
        </w:rPr>
        <w:t>односно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31B15">
        <w:rPr>
          <w:rFonts w:ascii="Times New Roman" w:hAnsi="Times New Roman" w:cs="Times New Roman"/>
          <w:color w:val="000000"/>
        </w:rPr>
        <w:t>коља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 – 3.300.000 </w:t>
      </w:r>
      <w:proofErr w:type="spellStart"/>
      <w:r w:rsidRPr="00531B15">
        <w:rPr>
          <w:rFonts w:ascii="Times New Roman" w:hAnsi="Times New Roman" w:cs="Times New Roman"/>
          <w:color w:val="000000"/>
        </w:rPr>
        <w:t>динара</w:t>
      </w:r>
      <w:proofErr w:type="spellEnd"/>
      <w:r w:rsidRPr="00531B15">
        <w:rPr>
          <w:rFonts w:ascii="Times New Roman" w:hAnsi="Times New Roman" w:cs="Times New Roman"/>
          <w:color w:val="000000"/>
        </w:rPr>
        <w:t>;</w:t>
      </w:r>
    </w:p>
    <w:p w:rsidR="0071345E" w:rsidRPr="00531B15" w:rsidRDefault="00531B15" w:rsidP="00531B15">
      <w:pPr>
        <w:spacing w:after="150"/>
        <w:jc w:val="both"/>
        <w:rPr>
          <w:rFonts w:ascii="Times New Roman" w:hAnsi="Times New Roman" w:cs="Times New Roman"/>
        </w:rPr>
      </w:pPr>
      <w:r w:rsidRPr="00531B15">
        <w:rPr>
          <w:rFonts w:ascii="Times New Roman" w:hAnsi="Times New Roman" w:cs="Times New Roman"/>
          <w:color w:val="000000"/>
        </w:rPr>
        <w:t xml:space="preserve">3) </w:t>
      </w:r>
      <w:proofErr w:type="spellStart"/>
      <w:proofErr w:type="gramStart"/>
      <w:r w:rsidRPr="00531B15">
        <w:rPr>
          <w:rFonts w:ascii="Times New Roman" w:hAnsi="Times New Roman" w:cs="Times New Roman"/>
          <w:color w:val="000000"/>
        </w:rPr>
        <w:t>за</w:t>
      </w:r>
      <w:proofErr w:type="spellEnd"/>
      <w:proofErr w:type="gramEnd"/>
      <w:r w:rsidRPr="00531B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31B15">
        <w:rPr>
          <w:rFonts w:ascii="Times New Roman" w:hAnsi="Times New Roman" w:cs="Times New Roman"/>
          <w:color w:val="000000"/>
        </w:rPr>
        <w:t>припрему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31B15">
        <w:rPr>
          <w:rFonts w:ascii="Times New Roman" w:hAnsi="Times New Roman" w:cs="Times New Roman"/>
          <w:color w:val="000000"/>
        </w:rPr>
        <w:t>земљишта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31B15">
        <w:rPr>
          <w:rFonts w:ascii="Times New Roman" w:hAnsi="Times New Roman" w:cs="Times New Roman"/>
          <w:color w:val="000000"/>
        </w:rPr>
        <w:t>односно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31B15">
        <w:rPr>
          <w:rFonts w:ascii="Times New Roman" w:hAnsi="Times New Roman" w:cs="Times New Roman"/>
          <w:color w:val="000000"/>
        </w:rPr>
        <w:t>за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31B15">
        <w:rPr>
          <w:rFonts w:ascii="Times New Roman" w:hAnsi="Times New Roman" w:cs="Times New Roman"/>
          <w:color w:val="000000"/>
        </w:rPr>
        <w:t>набавку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31B15">
        <w:rPr>
          <w:rFonts w:ascii="Times New Roman" w:hAnsi="Times New Roman" w:cs="Times New Roman"/>
          <w:color w:val="000000"/>
        </w:rPr>
        <w:t>супстрата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31B15">
        <w:rPr>
          <w:rFonts w:ascii="Times New Roman" w:hAnsi="Times New Roman" w:cs="Times New Roman"/>
          <w:color w:val="000000"/>
        </w:rPr>
        <w:t>са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31B15">
        <w:rPr>
          <w:rFonts w:ascii="Times New Roman" w:hAnsi="Times New Roman" w:cs="Times New Roman"/>
          <w:color w:val="000000"/>
        </w:rPr>
        <w:t>сертификатом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31B15">
        <w:rPr>
          <w:rFonts w:ascii="Times New Roman" w:hAnsi="Times New Roman" w:cs="Times New Roman"/>
          <w:color w:val="000000"/>
        </w:rPr>
        <w:t>за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31B15">
        <w:rPr>
          <w:rFonts w:ascii="Times New Roman" w:hAnsi="Times New Roman" w:cs="Times New Roman"/>
          <w:color w:val="000000"/>
        </w:rPr>
        <w:t>производне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31B15">
        <w:rPr>
          <w:rFonts w:ascii="Times New Roman" w:hAnsi="Times New Roman" w:cs="Times New Roman"/>
          <w:color w:val="000000"/>
        </w:rPr>
        <w:t>засаде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31B15">
        <w:rPr>
          <w:rFonts w:ascii="Times New Roman" w:hAnsi="Times New Roman" w:cs="Times New Roman"/>
          <w:color w:val="000000"/>
        </w:rPr>
        <w:t>боровница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31B15">
        <w:rPr>
          <w:rFonts w:ascii="Times New Roman" w:hAnsi="Times New Roman" w:cs="Times New Roman"/>
          <w:color w:val="000000"/>
        </w:rPr>
        <w:t>са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31B15">
        <w:rPr>
          <w:rFonts w:ascii="Times New Roman" w:hAnsi="Times New Roman" w:cs="Times New Roman"/>
          <w:color w:val="000000"/>
        </w:rPr>
        <w:t>постављени</w:t>
      </w:r>
      <w:r w:rsidRPr="00531B15">
        <w:rPr>
          <w:rFonts w:ascii="Times New Roman" w:hAnsi="Times New Roman" w:cs="Times New Roman"/>
          <w:color w:val="000000"/>
        </w:rPr>
        <w:t>м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31B15">
        <w:rPr>
          <w:rFonts w:ascii="Times New Roman" w:hAnsi="Times New Roman" w:cs="Times New Roman"/>
          <w:color w:val="000000"/>
        </w:rPr>
        <w:t>садницама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31B15">
        <w:rPr>
          <w:rFonts w:ascii="Times New Roman" w:hAnsi="Times New Roman" w:cs="Times New Roman"/>
          <w:color w:val="000000"/>
        </w:rPr>
        <w:t>боровница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31B15">
        <w:rPr>
          <w:rFonts w:ascii="Times New Roman" w:hAnsi="Times New Roman" w:cs="Times New Roman"/>
          <w:color w:val="000000"/>
        </w:rPr>
        <w:t>саксијама</w:t>
      </w:r>
      <w:proofErr w:type="spellEnd"/>
      <w:r w:rsidRPr="00531B15">
        <w:rPr>
          <w:rFonts w:ascii="Times New Roman" w:hAnsi="Times New Roman" w:cs="Times New Roman"/>
          <w:color w:val="000000"/>
        </w:rPr>
        <w:t>/</w:t>
      </w:r>
      <w:proofErr w:type="spellStart"/>
      <w:r w:rsidRPr="00531B15">
        <w:rPr>
          <w:rFonts w:ascii="Times New Roman" w:hAnsi="Times New Roman" w:cs="Times New Roman"/>
          <w:color w:val="000000"/>
        </w:rPr>
        <w:t>врећама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31B15">
        <w:rPr>
          <w:rFonts w:ascii="Times New Roman" w:hAnsi="Times New Roman" w:cs="Times New Roman"/>
          <w:color w:val="000000"/>
        </w:rPr>
        <w:t>односно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31B15">
        <w:rPr>
          <w:rFonts w:ascii="Times New Roman" w:hAnsi="Times New Roman" w:cs="Times New Roman"/>
          <w:color w:val="000000"/>
        </w:rPr>
        <w:t>за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31B15">
        <w:rPr>
          <w:rFonts w:ascii="Times New Roman" w:hAnsi="Times New Roman" w:cs="Times New Roman"/>
          <w:color w:val="000000"/>
        </w:rPr>
        <w:t>супстрат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31B15">
        <w:rPr>
          <w:rFonts w:ascii="Times New Roman" w:hAnsi="Times New Roman" w:cs="Times New Roman"/>
          <w:color w:val="000000"/>
        </w:rPr>
        <w:t>за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31B15">
        <w:rPr>
          <w:rFonts w:ascii="Times New Roman" w:hAnsi="Times New Roman" w:cs="Times New Roman"/>
          <w:color w:val="000000"/>
        </w:rPr>
        <w:t>класичне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31B15">
        <w:rPr>
          <w:rFonts w:ascii="Times New Roman" w:hAnsi="Times New Roman" w:cs="Times New Roman"/>
          <w:color w:val="000000"/>
        </w:rPr>
        <w:t>засаде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31B15">
        <w:rPr>
          <w:rFonts w:ascii="Times New Roman" w:hAnsi="Times New Roman" w:cs="Times New Roman"/>
          <w:color w:val="000000"/>
        </w:rPr>
        <w:t>боровница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31B15">
        <w:rPr>
          <w:rFonts w:ascii="Times New Roman" w:hAnsi="Times New Roman" w:cs="Times New Roman"/>
          <w:color w:val="000000"/>
        </w:rPr>
        <w:t>на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31B15">
        <w:rPr>
          <w:rFonts w:ascii="Times New Roman" w:hAnsi="Times New Roman" w:cs="Times New Roman"/>
          <w:color w:val="000000"/>
        </w:rPr>
        <w:t>банковима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 – 1.500.000 </w:t>
      </w:r>
      <w:proofErr w:type="spellStart"/>
      <w:r w:rsidRPr="00531B15">
        <w:rPr>
          <w:rFonts w:ascii="Times New Roman" w:hAnsi="Times New Roman" w:cs="Times New Roman"/>
          <w:color w:val="000000"/>
        </w:rPr>
        <w:t>динара</w:t>
      </w:r>
      <w:proofErr w:type="spellEnd"/>
      <w:r w:rsidRPr="00531B15">
        <w:rPr>
          <w:rFonts w:ascii="Times New Roman" w:hAnsi="Times New Roman" w:cs="Times New Roman"/>
          <w:color w:val="000000"/>
        </w:rPr>
        <w:t>;</w:t>
      </w:r>
    </w:p>
    <w:p w:rsidR="0071345E" w:rsidRPr="00531B15" w:rsidRDefault="00531B15" w:rsidP="00531B15">
      <w:pPr>
        <w:spacing w:after="150"/>
        <w:jc w:val="both"/>
        <w:rPr>
          <w:rFonts w:ascii="Times New Roman" w:hAnsi="Times New Roman" w:cs="Times New Roman"/>
        </w:rPr>
      </w:pPr>
      <w:r w:rsidRPr="00531B15">
        <w:rPr>
          <w:rFonts w:ascii="Times New Roman" w:hAnsi="Times New Roman" w:cs="Times New Roman"/>
          <w:color w:val="000000"/>
        </w:rPr>
        <w:t xml:space="preserve">4) </w:t>
      </w:r>
      <w:proofErr w:type="spellStart"/>
      <w:proofErr w:type="gramStart"/>
      <w:r w:rsidRPr="00531B15">
        <w:rPr>
          <w:rFonts w:ascii="Times New Roman" w:hAnsi="Times New Roman" w:cs="Times New Roman"/>
          <w:color w:val="000000"/>
        </w:rPr>
        <w:t>за</w:t>
      </w:r>
      <w:proofErr w:type="spellEnd"/>
      <w:proofErr w:type="gramEnd"/>
      <w:r w:rsidRPr="00531B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31B15">
        <w:rPr>
          <w:rFonts w:ascii="Times New Roman" w:hAnsi="Times New Roman" w:cs="Times New Roman"/>
          <w:color w:val="000000"/>
        </w:rPr>
        <w:t>хемијску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31B15">
        <w:rPr>
          <w:rFonts w:ascii="Times New Roman" w:hAnsi="Times New Roman" w:cs="Times New Roman"/>
          <w:color w:val="000000"/>
        </w:rPr>
        <w:t>анализу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31B15">
        <w:rPr>
          <w:rFonts w:ascii="Times New Roman" w:hAnsi="Times New Roman" w:cs="Times New Roman"/>
          <w:color w:val="000000"/>
        </w:rPr>
        <w:t>земљишта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31B15">
        <w:rPr>
          <w:rFonts w:ascii="Times New Roman" w:hAnsi="Times New Roman" w:cs="Times New Roman"/>
          <w:color w:val="000000"/>
        </w:rPr>
        <w:t>односно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31B15">
        <w:rPr>
          <w:rFonts w:ascii="Times New Roman" w:hAnsi="Times New Roman" w:cs="Times New Roman"/>
          <w:color w:val="000000"/>
        </w:rPr>
        <w:t>испитивање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31B15">
        <w:rPr>
          <w:rFonts w:ascii="Times New Roman" w:hAnsi="Times New Roman" w:cs="Times New Roman"/>
          <w:color w:val="000000"/>
        </w:rPr>
        <w:t>механичког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31B15">
        <w:rPr>
          <w:rFonts w:ascii="Times New Roman" w:hAnsi="Times New Roman" w:cs="Times New Roman"/>
          <w:color w:val="000000"/>
        </w:rPr>
        <w:t>састава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31B15">
        <w:rPr>
          <w:rFonts w:ascii="Times New Roman" w:hAnsi="Times New Roman" w:cs="Times New Roman"/>
          <w:color w:val="000000"/>
        </w:rPr>
        <w:t>земљишта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 – 200.000 </w:t>
      </w:r>
      <w:proofErr w:type="spellStart"/>
      <w:r w:rsidRPr="00531B15">
        <w:rPr>
          <w:rFonts w:ascii="Times New Roman" w:hAnsi="Times New Roman" w:cs="Times New Roman"/>
          <w:color w:val="000000"/>
        </w:rPr>
        <w:t>динара.ˮ</w:t>
      </w:r>
      <w:proofErr w:type="spellEnd"/>
    </w:p>
    <w:p w:rsidR="0071345E" w:rsidRPr="00531B15" w:rsidRDefault="00531B15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531B15">
        <w:rPr>
          <w:rFonts w:ascii="Times New Roman" w:hAnsi="Times New Roman" w:cs="Times New Roman"/>
          <w:color w:val="000000"/>
        </w:rPr>
        <w:t>Члан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 2.</w:t>
      </w:r>
    </w:p>
    <w:p w:rsidR="0071345E" w:rsidRPr="00531B15" w:rsidRDefault="00531B15">
      <w:pPr>
        <w:spacing w:after="150"/>
        <w:rPr>
          <w:rFonts w:ascii="Times New Roman" w:hAnsi="Times New Roman" w:cs="Times New Roman"/>
        </w:rPr>
      </w:pPr>
      <w:proofErr w:type="spellStart"/>
      <w:r w:rsidRPr="00531B15">
        <w:rPr>
          <w:rFonts w:ascii="Times New Roman" w:hAnsi="Times New Roman" w:cs="Times New Roman"/>
          <w:color w:val="000000"/>
        </w:rPr>
        <w:t>Овај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31B15">
        <w:rPr>
          <w:rFonts w:ascii="Times New Roman" w:hAnsi="Times New Roman" w:cs="Times New Roman"/>
          <w:color w:val="000000"/>
        </w:rPr>
        <w:t>правилник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31B15">
        <w:rPr>
          <w:rFonts w:ascii="Times New Roman" w:hAnsi="Times New Roman" w:cs="Times New Roman"/>
          <w:color w:val="000000"/>
        </w:rPr>
        <w:t>ступа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31B15">
        <w:rPr>
          <w:rFonts w:ascii="Times New Roman" w:hAnsi="Times New Roman" w:cs="Times New Roman"/>
          <w:color w:val="000000"/>
        </w:rPr>
        <w:t>на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31B15">
        <w:rPr>
          <w:rFonts w:ascii="Times New Roman" w:hAnsi="Times New Roman" w:cs="Times New Roman"/>
          <w:color w:val="000000"/>
        </w:rPr>
        <w:t>снагу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31B15">
        <w:rPr>
          <w:rFonts w:ascii="Times New Roman" w:hAnsi="Times New Roman" w:cs="Times New Roman"/>
          <w:color w:val="000000"/>
        </w:rPr>
        <w:t>наредног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31B15">
        <w:rPr>
          <w:rFonts w:ascii="Times New Roman" w:hAnsi="Times New Roman" w:cs="Times New Roman"/>
          <w:color w:val="000000"/>
        </w:rPr>
        <w:t>дана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31B15">
        <w:rPr>
          <w:rFonts w:ascii="Times New Roman" w:hAnsi="Times New Roman" w:cs="Times New Roman"/>
          <w:color w:val="000000"/>
        </w:rPr>
        <w:t>од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31B15">
        <w:rPr>
          <w:rFonts w:ascii="Times New Roman" w:hAnsi="Times New Roman" w:cs="Times New Roman"/>
          <w:color w:val="000000"/>
        </w:rPr>
        <w:t>дана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31B15">
        <w:rPr>
          <w:rFonts w:ascii="Times New Roman" w:hAnsi="Times New Roman" w:cs="Times New Roman"/>
          <w:color w:val="000000"/>
        </w:rPr>
        <w:t>објављивања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 у „</w:t>
      </w:r>
      <w:proofErr w:type="spellStart"/>
      <w:r w:rsidRPr="00531B15">
        <w:rPr>
          <w:rFonts w:ascii="Times New Roman" w:hAnsi="Times New Roman" w:cs="Times New Roman"/>
          <w:color w:val="000000"/>
        </w:rPr>
        <w:t>Службеном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31B15">
        <w:rPr>
          <w:rFonts w:ascii="Times New Roman" w:hAnsi="Times New Roman" w:cs="Times New Roman"/>
          <w:color w:val="000000"/>
        </w:rPr>
        <w:t>гласнику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31B15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31B15">
        <w:rPr>
          <w:rFonts w:ascii="Times New Roman" w:hAnsi="Times New Roman" w:cs="Times New Roman"/>
          <w:color w:val="000000"/>
        </w:rPr>
        <w:t>Србије</w:t>
      </w:r>
      <w:proofErr w:type="spellEnd"/>
      <w:r w:rsidRPr="00531B15">
        <w:rPr>
          <w:rFonts w:ascii="Times New Roman" w:hAnsi="Times New Roman" w:cs="Times New Roman"/>
          <w:color w:val="000000"/>
        </w:rPr>
        <w:t>”.</w:t>
      </w:r>
    </w:p>
    <w:p w:rsidR="0071345E" w:rsidRPr="00531B15" w:rsidRDefault="00531B15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531B15">
        <w:rPr>
          <w:rFonts w:ascii="Times New Roman" w:hAnsi="Times New Roman" w:cs="Times New Roman"/>
          <w:color w:val="000000"/>
        </w:rPr>
        <w:t>Број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 110-00-00067/2017-09</w:t>
      </w:r>
    </w:p>
    <w:p w:rsidR="0071345E" w:rsidRPr="00531B15" w:rsidRDefault="00531B15">
      <w:pPr>
        <w:spacing w:after="150"/>
        <w:jc w:val="right"/>
        <w:rPr>
          <w:rFonts w:ascii="Times New Roman" w:hAnsi="Times New Roman" w:cs="Times New Roman"/>
        </w:rPr>
      </w:pPr>
      <w:r w:rsidRPr="00531B15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531B15">
        <w:rPr>
          <w:rFonts w:ascii="Times New Roman" w:hAnsi="Times New Roman" w:cs="Times New Roman"/>
          <w:color w:val="000000"/>
        </w:rPr>
        <w:t>Београду</w:t>
      </w:r>
      <w:proofErr w:type="spellEnd"/>
      <w:r w:rsidRPr="00531B15">
        <w:rPr>
          <w:rFonts w:ascii="Times New Roman" w:hAnsi="Times New Roman" w:cs="Times New Roman"/>
          <w:color w:val="000000"/>
        </w:rPr>
        <w:t xml:space="preserve">, 24. </w:t>
      </w:r>
      <w:proofErr w:type="spellStart"/>
      <w:proofErr w:type="gramStart"/>
      <w:r w:rsidRPr="00531B15">
        <w:rPr>
          <w:rFonts w:ascii="Times New Roman" w:hAnsi="Times New Roman" w:cs="Times New Roman"/>
          <w:color w:val="000000"/>
        </w:rPr>
        <w:t>маја</w:t>
      </w:r>
      <w:proofErr w:type="spellEnd"/>
      <w:proofErr w:type="gramEnd"/>
      <w:r w:rsidRPr="00531B15">
        <w:rPr>
          <w:rFonts w:ascii="Times New Roman" w:hAnsi="Times New Roman" w:cs="Times New Roman"/>
          <w:color w:val="000000"/>
        </w:rPr>
        <w:t xml:space="preserve"> 2019. </w:t>
      </w:r>
      <w:proofErr w:type="spellStart"/>
      <w:proofErr w:type="gramStart"/>
      <w:r w:rsidRPr="00531B15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</w:p>
    <w:p w:rsidR="0071345E" w:rsidRPr="00531B15" w:rsidRDefault="00531B15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531B15">
        <w:rPr>
          <w:rFonts w:ascii="Times New Roman" w:hAnsi="Times New Roman" w:cs="Times New Roman"/>
          <w:color w:val="000000"/>
        </w:rPr>
        <w:t>Министар</w:t>
      </w:r>
      <w:proofErr w:type="spellEnd"/>
      <w:r w:rsidRPr="00531B15">
        <w:rPr>
          <w:rFonts w:ascii="Times New Roman" w:hAnsi="Times New Roman" w:cs="Times New Roman"/>
          <w:color w:val="000000"/>
        </w:rPr>
        <w:t>,</w:t>
      </w:r>
    </w:p>
    <w:p w:rsidR="0071345E" w:rsidRPr="00531B15" w:rsidRDefault="00531B15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531B15">
        <w:rPr>
          <w:rFonts w:ascii="Times New Roman" w:hAnsi="Times New Roman" w:cs="Times New Roman"/>
          <w:b/>
          <w:color w:val="000000"/>
        </w:rPr>
        <w:t>Бранислав</w:t>
      </w:r>
      <w:proofErr w:type="spellEnd"/>
      <w:r w:rsidRPr="00531B15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31B15">
        <w:rPr>
          <w:rFonts w:ascii="Times New Roman" w:hAnsi="Times New Roman" w:cs="Times New Roman"/>
          <w:b/>
          <w:color w:val="000000"/>
        </w:rPr>
        <w:t>Недимовић</w:t>
      </w:r>
      <w:proofErr w:type="spellEnd"/>
      <w:r w:rsidRPr="00531B15">
        <w:rPr>
          <w:rFonts w:ascii="Times New Roman" w:hAnsi="Times New Roman" w:cs="Times New Roman"/>
          <w:b/>
          <w:color w:val="000000"/>
        </w:rPr>
        <w:t>,</w:t>
      </w:r>
      <w:r w:rsidRPr="00531B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31B15">
        <w:rPr>
          <w:rFonts w:ascii="Times New Roman" w:hAnsi="Times New Roman" w:cs="Times New Roman"/>
          <w:color w:val="000000"/>
        </w:rPr>
        <w:t>с.р</w:t>
      </w:r>
      <w:proofErr w:type="spellEnd"/>
      <w:r w:rsidRPr="00531B15">
        <w:rPr>
          <w:rFonts w:ascii="Times New Roman" w:hAnsi="Times New Roman" w:cs="Times New Roman"/>
          <w:color w:val="000000"/>
        </w:rPr>
        <w:t>.</w:t>
      </w:r>
    </w:p>
    <w:sectPr w:rsidR="0071345E" w:rsidRPr="00531B1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5E"/>
    <w:rsid w:val="00531B15"/>
    <w:rsid w:val="0071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D2E5C-3590-41A2-A43C-7F82F13C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Bačević</dc:creator>
  <cp:lastModifiedBy>Aleksandra Bačević</cp:lastModifiedBy>
  <cp:revision>2</cp:revision>
  <dcterms:created xsi:type="dcterms:W3CDTF">2019-05-27T11:22:00Z</dcterms:created>
  <dcterms:modified xsi:type="dcterms:W3CDTF">2019-05-27T11:22:00Z</dcterms:modified>
</cp:coreProperties>
</file>