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2" w:rsidRPr="002C4B56" w:rsidRDefault="00C242A9" w:rsidP="002C4B56">
      <w:pPr>
        <w:spacing w:after="150"/>
        <w:jc w:val="center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b/>
          <w:color w:val="000000"/>
          <w:sz w:val="24"/>
        </w:rPr>
        <w:t>1516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20.</w:t>
      </w:r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3.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разв</w:t>
      </w:r>
      <w:bookmarkStart w:id="0" w:name="_GoBack"/>
      <w:bookmarkEnd w:id="0"/>
      <w:r w:rsidRPr="002C4B56">
        <w:rPr>
          <w:rFonts w:ascii="Times New Roman" w:hAnsi="Times New Roman" w:cs="Times New Roman"/>
          <w:color w:val="000000"/>
          <w:sz w:val="24"/>
        </w:rPr>
        <w:t>оју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(,</w:t>
      </w:r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,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. 10/13, 142/14, 103/15 и 101/16),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F87A92" w:rsidRPr="002C4B56" w:rsidRDefault="00C242A9" w:rsidP="002C4B56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b/>
          <w:color w:val="000000"/>
          <w:sz w:val="24"/>
        </w:rPr>
        <w:t>ПРАВИЛНИК</w:t>
      </w:r>
    </w:p>
    <w:p w:rsidR="00F87A92" w:rsidRPr="002C4B56" w:rsidRDefault="00C242A9" w:rsidP="002C4B56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gramStart"/>
      <w:r w:rsidRPr="002C4B56">
        <w:rPr>
          <w:rFonts w:ascii="Times New Roman" w:hAnsi="Times New Roman" w:cs="Times New Roman"/>
          <w:b/>
          <w:color w:val="000000"/>
          <w:sz w:val="24"/>
        </w:rPr>
        <w:t>o</w:t>
      </w:r>
      <w:proofErr w:type="gram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измени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Правилника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условима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начину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остваривања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права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на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подстицаје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сточарству</w:t>
      </w:r>
      <w:proofErr w:type="spellEnd"/>
      <w:r w:rsidRPr="002C4B56">
        <w:rPr>
          <w:rFonts w:ascii="Times New Roman" w:hAnsi="Times New Roman" w:cs="Times New Roman"/>
          <w:sz w:val="24"/>
        </w:rPr>
        <w:br/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квалитетна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приплодна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грла</w:t>
      </w:r>
      <w:proofErr w:type="spellEnd"/>
    </w:p>
    <w:p w:rsidR="00F87A92" w:rsidRPr="002C4B56" w:rsidRDefault="00C242A9" w:rsidP="002C4B5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Члaн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1.</w:t>
      </w:r>
      <w:proofErr w:type="gramEnd"/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Правилнику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условима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начину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остваривања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права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подстицаје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сточарству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грла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. 26/17 и 20/18), у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3.</w:t>
      </w:r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: ,,</w:t>
      </w:r>
      <w:proofErr w:type="spellStart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>Министарству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заштите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животне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средине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: ,,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Министарству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”.</w:t>
      </w:r>
    </w:p>
    <w:p w:rsidR="00F87A92" w:rsidRPr="002C4B56" w:rsidRDefault="00C242A9" w:rsidP="002C4B5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2.</w:t>
      </w:r>
      <w:proofErr w:type="gramEnd"/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Изузетно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, у 2018.</w:t>
      </w:r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години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лице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овог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правилника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може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да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оствари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право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подстицаје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најмање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: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две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млечне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, а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највише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300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млечних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крава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; 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color w:val="000000"/>
          <w:sz w:val="24"/>
        </w:rPr>
        <w:t xml:space="preserve">2)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две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товне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краве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бика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; 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color w:val="000000"/>
          <w:sz w:val="24"/>
        </w:rPr>
        <w:t xml:space="preserve">3)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десет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оваца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овнова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; </w:t>
      </w:r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color w:val="000000"/>
          <w:sz w:val="24"/>
        </w:rPr>
        <w:t xml:space="preserve">4)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пет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приплодних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коза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јарчева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; </w:t>
      </w:r>
    </w:p>
    <w:p w:rsidR="00F87A92" w:rsidRPr="002C4B56" w:rsidRDefault="00C242A9" w:rsidP="002C4B56">
      <w:pPr>
        <w:spacing w:after="150"/>
        <w:rPr>
          <w:rFonts w:ascii="Times New Roman" w:hAnsi="Times New Roman" w:cs="Times New Roman"/>
          <w:sz w:val="24"/>
        </w:rPr>
      </w:pPr>
      <w:r w:rsidRPr="002C4B56">
        <w:rPr>
          <w:rFonts w:ascii="Times New Roman" w:hAnsi="Times New Roman" w:cs="Times New Roman"/>
          <w:color w:val="000000"/>
          <w:sz w:val="24"/>
        </w:rPr>
        <w:t xml:space="preserve">5)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три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квалитетне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приплодне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крмаче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или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нерастова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.</w:t>
      </w:r>
    </w:p>
    <w:p w:rsidR="00F87A92" w:rsidRPr="002C4B56" w:rsidRDefault="00C242A9" w:rsidP="002C4B5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3.</w:t>
      </w:r>
      <w:proofErr w:type="gramEnd"/>
    </w:p>
    <w:p w:rsidR="00F87A92" w:rsidRPr="002C4B56" w:rsidRDefault="00C242A9" w:rsidP="002C4B5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Oвaj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прaвилник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ступa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нa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снaгу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нaрeднoг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oд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oбjaвљивaњa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,,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Службeнoм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глaснику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Рeпубликe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Србиje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”.</w:t>
      </w:r>
    </w:p>
    <w:p w:rsidR="00F87A92" w:rsidRPr="002C4B56" w:rsidRDefault="00C242A9" w:rsidP="002C4B5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 xml:space="preserve"> 110-00-40/2018-09</w:t>
      </w:r>
    </w:p>
    <w:p w:rsidR="00F87A92" w:rsidRPr="002C4B56" w:rsidRDefault="00C242A9" w:rsidP="002C4B5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, 25.</w:t>
      </w:r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2C4B56">
        <w:rPr>
          <w:rFonts w:ascii="Times New Roman" w:hAnsi="Times New Roman" w:cs="Times New Roman"/>
          <w:color w:val="000000"/>
          <w:sz w:val="24"/>
        </w:rPr>
        <w:t xml:space="preserve"> 2018. </w:t>
      </w:r>
      <w:proofErr w:type="spellStart"/>
      <w:proofErr w:type="gramStart"/>
      <w:r w:rsidRPr="002C4B56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F87A92" w:rsidRPr="002C4B56" w:rsidRDefault="00C242A9" w:rsidP="002C4B5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,</w:t>
      </w:r>
    </w:p>
    <w:p w:rsidR="00F87A92" w:rsidRPr="002C4B56" w:rsidRDefault="00C242A9" w:rsidP="002C4B5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4B56">
        <w:rPr>
          <w:rFonts w:ascii="Times New Roman" w:hAnsi="Times New Roman" w:cs="Times New Roman"/>
          <w:b/>
          <w:color w:val="000000"/>
          <w:sz w:val="24"/>
        </w:rPr>
        <w:t>Бранислав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b/>
          <w:color w:val="000000"/>
          <w:sz w:val="24"/>
        </w:rPr>
        <w:t>Недимовић</w:t>
      </w:r>
      <w:proofErr w:type="spellEnd"/>
      <w:r w:rsidRPr="002C4B56">
        <w:rPr>
          <w:rFonts w:ascii="Times New Roman" w:hAnsi="Times New Roman" w:cs="Times New Roman"/>
          <w:b/>
          <w:color w:val="000000"/>
          <w:sz w:val="24"/>
        </w:rPr>
        <w:t>,</w:t>
      </w:r>
      <w:r w:rsidRPr="002C4B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2C4B56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sectPr w:rsidR="00F87A92" w:rsidRPr="002C4B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92"/>
    <w:rsid w:val="000C53AC"/>
    <w:rsid w:val="002C4B56"/>
    <w:rsid w:val="00C242A9"/>
    <w:rsid w:val="00F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cp:lastPrinted>2018-05-07T10:00:00Z</cp:lastPrinted>
  <dcterms:created xsi:type="dcterms:W3CDTF">2018-05-07T10:00:00Z</dcterms:created>
  <dcterms:modified xsi:type="dcterms:W3CDTF">2018-05-07T10:00:00Z</dcterms:modified>
</cp:coreProperties>
</file>