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B0" w:rsidRPr="0068161B" w:rsidRDefault="00B600C5">
      <w:pPr>
        <w:spacing w:after="150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68161B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782AB0" w:rsidRPr="0068161B" w:rsidRDefault="00B600C5">
      <w:pPr>
        <w:spacing w:after="150"/>
        <w:jc w:val="center"/>
        <w:rPr>
          <w:rFonts w:ascii="Times New Roman" w:hAnsi="Times New Roman" w:cs="Times New Roman"/>
        </w:rPr>
      </w:pPr>
      <w:r w:rsidRPr="0068161B">
        <w:rPr>
          <w:rFonts w:ascii="Times New Roman" w:hAnsi="Times New Roman" w:cs="Times New Roman"/>
          <w:b/>
          <w:color w:val="000000"/>
        </w:rPr>
        <w:t>1232</w:t>
      </w:r>
    </w:p>
    <w:p w:rsidR="00782AB0" w:rsidRPr="0068161B" w:rsidRDefault="00B600C5" w:rsidP="0068161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основу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члана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20.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68161B">
        <w:rPr>
          <w:rFonts w:ascii="Times New Roman" w:hAnsi="Times New Roman" w:cs="Times New Roman"/>
          <w:color w:val="000000"/>
        </w:rPr>
        <w:t>Закона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8161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8161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8161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развоју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68161B">
        <w:rPr>
          <w:rFonts w:ascii="Times New Roman" w:hAnsi="Times New Roman" w:cs="Times New Roman"/>
          <w:color w:val="000000"/>
        </w:rPr>
        <w:t>,</w:t>
      </w:r>
      <w:proofErr w:type="spellStart"/>
      <w:r w:rsidRPr="0068161B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гласник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8161B">
        <w:rPr>
          <w:rFonts w:ascii="Times New Roman" w:hAnsi="Times New Roman" w:cs="Times New Roman"/>
          <w:color w:val="000000"/>
        </w:rPr>
        <w:t>бр</w:t>
      </w:r>
      <w:proofErr w:type="spellEnd"/>
      <w:r w:rsidRPr="0068161B">
        <w:rPr>
          <w:rFonts w:ascii="Times New Roman" w:hAnsi="Times New Roman" w:cs="Times New Roman"/>
          <w:color w:val="000000"/>
        </w:rPr>
        <w:t>. 10/13, 142/14, 103/15 и 101/16),</w:t>
      </w:r>
    </w:p>
    <w:p w:rsidR="00782AB0" w:rsidRPr="0068161B" w:rsidRDefault="00B600C5" w:rsidP="0068161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8161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8161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782AB0" w:rsidRPr="0068161B" w:rsidRDefault="00B600C5">
      <w:pPr>
        <w:spacing w:after="225"/>
        <w:jc w:val="center"/>
        <w:rPr>
          <w:rFonts w:ascii="Times New Roman" w:hAnsi="Times New Roman" w:cs="Times New Roman"/>
        </w:rPr>
      </w:pPr>
      <w:r w:rsidRPr="0068161B">
        <w:rPr>
          <w:rFonts w:ascii="Times New Roman" w:hAnsi="Times New Roman" w:cs="Times New Roman"/>
          <w:b/>
          <w:color w:val="000000"/>
        </w:rPr>
        <w:t>ПРАВИЛНИК</w:t>
      </w:r>
    </w:p>
    <w:p w:rsidR="00782AB0" w:rsidRPr="0068161B" w:rsidRDefault="00B600C5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68161B">
        <w:rPr>
          <w:rFonts w:ascii="Times New Roman" w:hAnsi="Times New Roman" w:cs="Times New Roman"/>
          <w:b/>
          <w:color w:val="000000"/>
        </w:rPr>
        <w:t>o</w:t>
      </w:r>
      <w:proofErr w:type="gram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квалитетна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приплодна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грла</w:t>
      </w:r>
      <w:proofErr w:type="spellEnd"/>
    </w:p>
    <w:p w:rsidR="00782AB0" w:rsidRPr="0068161B" w:rsidRDefault="00B600C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Члaн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1.</w:t>
      </w:r>
    </w:p>
    <w:p w:rsidR="00782AB0" w:rsidRPr="0068161B" w:rsidRDefault="00B600C5" w:rsidP="0068161B">
      <w:pPr>
        <w:spacing w:after="150"/>
        <w:jc w:val="both"/>
        <w:rPr>
          <w:rFonts w:ascii="Times New Roman" w:hAnsi="Times New Roman" w:cs="Times New Roman"/>
        </w:rPr>
      </w:pPr>
      <w:r w:rsidRPr="0068161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8161B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8161B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8161B">
        <w:rPr>
          <w:rFonts w:ascii="Times New Roman" w:hAnsi="Times New Roman" w:cs="Times New Roman"/>
          <w:color w:val="000000"/>
        </w:rPr>
        <w:t>начину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права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8161B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8161B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грла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8161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гласник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8161B">
        <w:rPr>
          <w:rFonts w:ascii="Times New Roman" w:hAnsi="Times New Roman" w:cs="Times New Roman"/>
          <w:color w:val="000000"/>
        </w:rPr>
        <w:t>бр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. 26/17, 20/18, 34/18, 44/18 – </w:t>
      </w:r>
      <w:proofErr w:type="spellStart"/>
      <w:r w:rsidRPr="0068161B">
        <w:rPr>
          <w:rFonts w:ascii="Times New Roman" w:hAnsi="Times New Roman" w:cs="Times New Roman"/>
          <w:color w:val="000000"/>
        </w:rPr>
        <w:t>др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8161B">
        <w:rPr>
          <w:rFonts w:ascii="Times New Roman" w:hAnsi="Times New Roman" w:cs="Times New Roman"/>
          <w:color w:val="000000"/>
        </w:rPr>
        <w:t>закон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и 104/18), у </w:t>
      </w:r>
      <w:proofErr w:type="spellStart"/>
      <w:r w:rsidRPr="0068161B">
        <w:rPr>
          <w:rFonts w:ascii="Times New Roman" w:hAnsi="Times New Roman" w:cs="Times New Roman"/>
          <w:color w:val="000000"/>
        </w:rPr>
        <w:t>члану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>: „</w:t>
      </w:r>
      <w:proofErr w:type="spellStart"/>
      <w:r w:rsidRPr="0068161B">
        <w:rPr>
          <w:rFonts w:ascii="Times New Roman" w:hAnsi="Times New Roman" w:cs="Times New Roman"/>
          <w:color w:val="000000"/>
        </w:rPr>
        <w:t>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дан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захтева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из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члана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8161B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речима</w:t>
      </w:r>
      <w:proofErr w:type="spellEnd"/>
      <w:r w:rsidRPr="0068161B">
        <w:rPr>
          <w:rFonts w:ascii="Times New Roman" w:hAnsi="Times New Roman" w:cs="Times New Roman"/>
          <w:color w:val="000000"/>
        </w:rPr>
        <w:t>: „</w:t>
      </w:r>
      <w:proofErr w:type="spellStart"/>
      <w:r w:rsidRPr="0068161B">
        <w:rPr>
          <w:rFonts w:ascii="Times New Roman" w:hAnsi="Times New Roman" w:cs="Times New Roman"/>
          <w:color w:val="000000"/>
        </w:rPr>
        <w:t>из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извода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из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главне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матичне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из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члана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8161B">
        <w:rPr>
          <w:rFonts w:ascii="Times New Roman" w:hAnsi="Times New Roman" w:cs="Times New Roman"/>
          <w:color w:val="000000"/>
        </w:rPr>
        <w:t>”.</w:t>
      </w:r>
    </w:p>
    <w:p w:rsidR="00782AB0" w:rsidRPr="0068161B" w:rsidRDefault="00B600C5" w:rsidP="0068161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После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става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став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3, </w:t>
      </w:r>
      <w:proofErr w:type="spellStart"/>
      <w:r w:rsidRPr="0068161B">
        <w:rPr>
          <w:rFonts w:ascii="Times New Roman" w:hAnsi="Times New Roman" w:cs="Times New Roman"/>
          <w:color w:val="000000"/>
        </w:rPr>
        <w:t>који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гласи</w:t>
      </w:r>
      <w:proofErr w:type="spellEnd"/>
      <w:r w:rsidRPr="0068161B">
        <w:rPr>
          <w:rFonts w:ascii="Times New Roman" w:hAnsi="Times New Roman" w:cs="Times New Roman"/>
          <w:color w:val="000000"/>
        </w:rPr>
        <w:t>:</w:t>
      </w:r>
    </w:p>
    <w:p w:rsidR="00782AB0" w:rsidRPr="0068161B" w:rsidRDefault="00B600C5" w:rsidP="0068161B">
      <w:pPr>
        <w:spacing w:after="150"/>
        <w:jc w:val="both"/>
        <w:rPr>
          <w:rFonts w:ascii="Times New Roman" w:hAnsi="Times New Roman" w:cs="Times New Roman"/>
        </w:rPr>
      </w:pPr>
      <w:r w:rsidRPr="0068161B">
        <w:rPr>
          <w:rFonts w:ascii="Times New Roman" w:hAnsi="Times New Roman" w:cs="Times New Roman"/>
          <w:color w:val="000000"/>
        </w:rPr>
        <w:t xml:space="preserve">„За </w:t>
      </w:r>
      <w:proofErr w:type="spellStart"/>
      <w:r w:rsidRPr="0068161B">
        <w:rPr>
          <w:rFonts w:ascii="Times New Roman" w:hAnsi="Times New Roman" w:cs="Times New Roman"/>
          <w:color w:val="000000"/>
        </w:rPr>
        <w:t>тачност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из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става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члана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одговара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захтева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8161B">
        <w:rPr>
          <w:rFonts w:ascii="Times New Roman" w:hAnsi="Times New Roman" w:cs="Times New Roman"/>
          <w:color w:val="000000"/>
        </w:rPr>
        <w:t>одгајивачка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из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члана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8161B">
        <w:rPr>
          <w:rFonts w:ascii="Times New Roman" w:hAnsi="Times New Roman" w:cs="Times New Roman"/>
          <w:color w:val="000000"/>
        </w:rPr>
        <w:t>.”.</w:t>
      </w:r>
    </w:p>
    <w:p w:rsidR="00782AB0" w:rsidRPr="0068161B" w:rsidRDefault="00B600C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Члан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2.</w:t>
      </w:r>
    </w:p>
    <w:p w:rsidR="00782AB0" w:rsidRPr="0068161B" w:rsidRDefault="00B600C5" w:rsidP="0068161B">
      <w:pPr>
        <w:spacing w:after="150"/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68161B">
        <w:rPr>
          <w:rFonts w:ascii="Times New Roman" w:hAnsi="Times New Roman" w:cs="Times New Roman"/>
          <w:color w:val="000000"/>
        </w:rPr>
        <w:t>Oвaj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ступa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нa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снaгу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нaрeднoг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дaнa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oд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дaнa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oбjaвљивaњa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68161B">
        <w:rPr>
          <w:rFonts w:ascii="Times New Roman" w:hAnsi="Times New Roman" w:cs="Times New Roman"/>
          <w:color w:val="000000"/>
        </w:rPr>
        <w:t>,,</w:t>
      </w:r>
      <w:proofErr w:type="spellStart"/>
      <w:r w:rsidRPr="0068161B">
        <w:rPr>
          <w:rFonts w:ascii="Times New Roman" w:hAnsi="Times New Roman" w:cs="Times New Roman"/>
          <w:color w:val="000000"/>
        </w:rPr>
        <w:t>Службeнoм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глaснику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Рeпубликe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Србиje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68161B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се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од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>.</w:t>
      </w:r>
    </w:p>
    <w:bookmarkEnd w:id="0"/>
    <w:p w:rsidR="00782AB0" w:rsidRPr="0068161B" w:rsidRDefault="00B600C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Број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 110-00-29/2021-09</w:t>
      </w:r>
    </w:p>
    <w:p w:rsidR="00782AB0" w:rsidRPr="0068161B" w:rsidRDefault="00B600C5">
      <w:pPr>
        <w:spacing w:after="150"/>
        <w:jc w:val="right"/>
        <w:rPr>
          <w:rFonts w:ascii="Times New Roman" w:hAnsi="Times New Roman" w:cs="Times New Roman"/>
        </w:rPr>
      </w:pPr>
      <w:r w:rsidRPr="0068161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8161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68161B">
        <w:rPr>
          <w:rFonts w:ascii="Times New Roman" w:hAnsi="Times New Roman" w:cs="Times New Roman"/>
          <w:color w:val="000000"/>
        </w:rPr>
        <w:t xml:space="preserve">, 8.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68161B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68161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782AB0" w:rsidRPr="0068161B" w:rsidRDefault="00B600C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8161B">
        <w:rPr>
          <w:rFonts w:ascii="Times New Roman" w:hAnsi="Times New Roman" w:cs="Times New Roman"/>
          <w:color w:val="000000"/>
        </w:rPr>
        <w:t>,</w:t>
      </w:r>
    </w:p>
    <w:p w:rsidR="00782AB0" w:rsidRPr="0068161B" w:rsidRDefault="00B600C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8161B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68161B">
        <w:rPr>
          <w:rFonts w:ascii="Times New Roman" w:hAnsi="Times New Roman" w:cs="Times New Roman"/>
          <w:b/>
          <w:color w:val="000000"/>
        </w:rPr>
        <w:t>,</w:t>
      </w:r>
      <w:r w:rsidRPr="00681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161B">
        <w:rPr>
          <w:rFonts w:ascii="Times New Roman" w:hAnsi="Times New Roman" w:cs="Times New Roman"/>
          <w:color w:val="000000"/>
        </w:rPr>
        <w:t>с.р</w:t>
      </w:r>
      <w:proofErr w:type="spellEnd"/>
      <w:r w:rsidRPr="0068161B">
        <w:rPr>
          <w:rFonts w:ascii="Times New Roman" w:hAnsi="Times New Roman" w:cs="Times New Roman"/>
          <w:color w:val="000000"/>
        </w:rPr>
        <w:t>.</w:t>
      </w:r>
    </w:p>
    <w:sectPr w:rsidR="00782AB0" w:rsidRPr="006816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0"/>
    <w:rsid w:val="0068161B"/>
    <w:rsid w:val="00782AB0"/>
    <w:rsid w:val="00B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2C95"/>
  <w15:docId w15:val="{07504D0B-E4A3-47CD-A583-10A2710E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2021-03-25T09:41:00Z</dcterms:created>
  <dcterms:modified xsi:type="dcterms:W3CDTF">2021-03-25T09:41:00Z</dcterms:modified>
</cp:coreProperties>
</file>