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48" w:rsidRPr="00E671CC" w:rsidRDefault="00E4466F" w:rsidP="006325A1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20. </w:t>
      </w:r>
      <w:proofErr w:type="spellStart"/>
      <w:proofErr w:type="gram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(,</w:t>
      </w:r>
      <w:proofErr w:type="gram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proofErr w:type="gram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>. 10/13, 142/14, 103/15 и 101/16),</w:t>
      </w:r>
    </w:p>
    <w:p w:rsidR="00B61248" w:rsidRPr="00E671CC" w:rsidRDefault="00E4466F" w:rsidP="006325A1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:rsidR="00B61248" w:rsidRPr="00E671CC" w:rsidRDefault="00E4466F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E671CC">
        <w:rPr>
          <w:rFonts w:ascii="Times New Roman" w:hAnsi="Times New Roman" w:cs="Times New Roman"/>
          <w:b/>
          <w:color w:val="000000"/>
          <w:sz w:val="24"/>
          <w:szCs w:val="24"/>
        </w:rPr>
        <w:t>ПРАВИЛНИК</w:t>
      </w:r>
    </w:p>
    <w:p w:rsidR="00B61248" w:rsidRPr="00E671CC" w:rsidRDefault="00E4466F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71CC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proofErr w:type="gramEnd"/>
      <w:r w:rsidRPr="00E671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b/>
          <w:color w:val="000000"/>
          <w:sz w:val="24"/>
          <w:szCs w:val="24"/>
        </w:rPr>
        <w:t>измени</w:t>
      </w:r>
      <w:proofErr w:type="spellEnd"/>
      <w:r w:rsidRPr="00E671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b/>
          <w:color w:val="000000"/>
          <w:sz w:val="24"/>
          <w:szCs w:val="24"/>
        </w:rPr>
        <w:t>Правилника</w:t>
      </w:r>
      <w:proofErr w:type="spellEnd"/>
      <w:r w:rsidRPr="00E671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E671CC">
        <w:rPr>
          <w:rFonts w:ascii="Times New Roman" w:hAnsi="Times New Roman" w:cs="Times New Roman"/>
          <w:b/>
          <w:color w:val="000000"/>
          <w:sz w:val="24"/>
          <w:szCs w:val="24"/>
        </w:rPr>
        <w:t>условима</w:t>
      </w:r>
      <w:proofErr w:type="spellEnd"/>
      <w:r w:rsidRPr="00E671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E671CC">
        <w:rPr>
          <w:rFonts w:ascii="Times New Roman" w:hAnsi="Times New Roman" w:cs="Times New Roman"/>
          <w:b/>
          <w:color w:val="000000"/>
          <w:sz w:val="24"/>
          <w:szCs w:val="24"/>
        </w:rPr>
        <w:t>начину</w:t>
      </w:r>
      <w:proofErr w:type="spellEnd"/>
      <w:r w:rsidRPr="00E671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b/>
          <w:color w:val="000000"/>
          <w:sz w:val="24"/>
          <w:szCs w:val="24"/>
        </w:rPr>
        <w:t>остваривања</w:t>
      </w:r>
      <w:proofErr w:type="spellEnd"/>
      <w:r w:rsidRPr="00E671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b/>
          <w:color w:val="000000"/>
          <w:sz w:val="24"/>
          <w:szCs w:val="24"/>
        </w:rPr>
        <w:t>права</w:t>
      </w:r>
      <w:proofErr w:type="spellEnd"/>
      <w:r w:rsidRPr="00E671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E671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b/>
          <w:color w:val="000000"/>
          <w:sz w:val="24"/>
          <w:szCs w:val="24"/>
        </w:rPr>
        <w:t>подстицаје</w:t>
      </w:r>
      <w:proofErr w:type="spellEnd"/>
      <w:r w:rsidRPr="00E671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E671CC">
        <w:rPr>
          <w:rFonts w:ascii="Times New Roman" w:hAnsi="Times New Roman" w:cs="Times New Roman"/>
          <w:b/>
          <w:color w:val="000000"/>
          <w:sz w:val="24"/>
          <w:szCs w:val="24"/>
        </w:rPr>
        <w:t>сточарству</w:t>
      </w:r>
      <w:proofErr w:type="spellEnd"/>
      <w:r w:rsidRPr="00E671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proofErr w:type="spellEnd"/>
      <w:r w:rsidRPr="00E671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b/>
          <w:color w:val="000000"/>
          <w:sz w:val="24"/>
          <w:szCs w:val="24"/>
        </w:rPr>
        <w:t>кошници</w:t>
      </w:r>
      <w:proofErr w:type="spellEnd"/>
      <w:r w:rsidRPr="00E671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b/>
          <w:color w:val="000000"/>
          <w:sz w:val="24"/>
          <w:szCs w:val="24"/>
        </w:rPr>
        <w:t>пчела</w:t>
      </w:r>
      <w:proofErr w:type="spellEnd"/>
    </w:p>
    <w:p w:rsidR="00B61248" w:rsidRPr="00E671CC" w:rsidRDefault="00E4466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:rsidR="00B61248" w:rsidRPr="00E671CC" w:rsidRDefault="00E4466F" w:rsidP="006325A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Правилнику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начину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сточарству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кошници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пчела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. 33/15, 14/16, 20/18, 44/18 –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и 27/19), у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proofErr w:type="gram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End"/>
      <w:r w:rsidRPr="00E671CC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животне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средине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Управи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надлежном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Управи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B61248" w:rsidRPr="00E671CC" w:rsidRDefault="00E4466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:rsidR="00B61248" w:rsidRPr="00E671CC" w:rsidRDefault="00E4466F" w:rsidP="006325A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у 2020.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испуњеност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прописаних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кошници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пчела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пријављених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стања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Централној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бази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обележавању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животиња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обзира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пчелар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пријави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пчелињаку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кошницама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преко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овлашћеног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обележивача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редовно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пријави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стање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овлашћеном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обележивачу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обележавања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пчелињих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друштава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регистрација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пчелињака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1248" w:rsidRPr="00E671CC" w:rsidRDefault="00E4466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:rsidR="00B61248" w:rsidRPr="00E671CC" w:rsidRDefault="00E4466F" w:rsidP="006325A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proofErr w:type="gram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B61248" w:rsidRPr="00E671CC" w:rsidRDefault="00E4466F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110-00-57/2015-09</w:t>
      </w:r>
    </w:p>
    <w:p w:rsidR="00B61248" w:rsidRPr="00E671CC" w:rsidRDefault="00E4466F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, 15. </w:t>
      </w:r>
      <w:proofErr w:type="spellStart"/>
      <w:proofErr w:type="gram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маја</w:t>
      </w:r>
      <w:proofErr w:type="spellEnd"/>
      <w:proofErr w:type="gramEnd"/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2020. </w:t>
      </w:r>
      <w:proofErr w:type="spellStart"/>
      <w:proofErr w:type="gram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</w:p>
    <w:p w:rsidR="00B61248" w:rsidRPr="00E671CC" w:rsidRDefault="00E4466F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61248" w:rsidRPr="00E671CC" w:rsidRDefault="00E4466F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671CC">
        <w:rPr>
          <w:rFonts w:ascii="Times New Roman" w:hAnsi="Times New Roman" w:cs="Times New Roman"/>
          <w:b/>
          <w:color w:val="000000"/>
          <w:sz w:val="24"/>
          <w:szCs w:val="24"/>
        </w:rPr>
        <w:t>Бранислав</w:t>
      </w:r>
      <w:proofErr w:type="spellEnd"/>
      <w:r w:rsidRPr="00E671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b/>
          <w:color w:val="000000"/>
          <w:sz w:val="24"/>
          <w:szCs w:val="24"/>
        </w:rPr>
        <w:t>Недимовић</w:t>
      </w:r>
      <w:proofErr w:type="spellEnd"/>
      <w:r w:rsidRPr="00E671C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E67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1CC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E671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B61248" w:rsidRPr="00E671C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48"/>
    <w:rsid w:val="006325A1"/>
    <w:rsid w:val="00B61248"/>
    <w:rsid w:val="00E4466F"/>
    <w:rsid w:val="00E6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4E7A0-54A2-4586-B781-13218B1F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Trsic Boskovic</dc:creator>
  <cp:lastModifiedBy>Aleksandra Bačević</cp:lastModifiedBy>
  <cp:revision>5</cp:revision>
  <dcterms:created xsi:type="dcterms:W3CDTF">2020-05-22T06:39:00Z</dcterms:created>
  <dcterms:modified xsi:type="dcterms:W3CDTF">2020-05-22T10:29:00Z</dcterms:modified>
</cp:coreProperties>
</file>