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26C8" w14:textId="77777777" w:rsidR="00A9468B" w:rsidRPr="00E2138C" w:rsidRDefault="007A775F">
      <w:pPr>
        <w:spacing w:after="150"/>
        <w:rPr>
          <w:rFonts w:ascii="Times New Roman" w:hAnsi="Times New Roman" w:cs="Times New Roman"/>
        </w:rPr>
      </w:pPr>
      <w:r w:rsidRPr="00E2138C">
        <w:rPr>
          <w:rFonts w:ascii="Tahoma" w:hAnsi="Tahoma" w:cs="Tahoma"/>
          <w:color w:val="000000"/>
        </w:rPr>
        <w:t>﻿</w:t>
      </w:r>
      <w:proofErr w:type="spellStart"/>
      <w:r w:rsidRPr="00E2138C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E2138C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23DB6694" w14:textId="77777777" w:rsidR="00A9468B" w:rsidRPr="00E2138C" w:rsidRDefault="007A775F">
      <w:pPr>
        <w:spacing w:after="150"/>
        <w:jc w:val="center"/>
        <w:rPr>
          <w:rFonts w:ascii="Times New Roman" w:hAnsi="Times New Roman" w:cs="Times New Roman"/>
        </w:rPr>
      </w:pPr>
      <w:r w:rsidRPr="00E2138C">
        <w:rPr>
          <w:rFonts w:ascii="Times New Roman" w:hAnsi="Times New Roman" w:cs="Times New Roman"/>
          <w:b/>
          <w:color w:val="000000"/>
        </w:rPr>
        <w:t>4742</w:t>
      </w:r>
    </w:p>
    <w:p w14:paraId="32FAFDC8" w14:textId="77777777" w:rsidR="00A9468B" w:rsidRPr="00E2138C" w:rsidRDefault="007A775F" w:rsidP="00E2138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основу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члана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E2138C">
        <w:rPr>
          <w:rFonts w:ascii="Times New Roman" w:hAnsi="Times New Roman" w:cs="Times New Roman"/>
          <w:color w:val="000000"/>
        </w:rPr>
        <w:t>став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2138C">
        <w:rPr>
          <w:rFonts w:ascii="Times New Roman" w:hAnsi="Times New Roman" w:cs="Times New Roman"/>
          <w:color w:val="000000"/>
        </w:rPr>
        <w:t>Закона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138C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138C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развоју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2138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гласник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2138C">
        <w:rPr>
          <w:rFonts w:ascii="Times New Roman" w:hAnsi="Times New Roman" w:cs="Times New Roman"/>
          <w:color w:val="000000"/>
        </w:rPr>
        <w:t>бр</w:t>
      </w:r>
      <w:proofErr w:type="spellEnd"/>
      <w:r w:rsidRPr="00E2138C">
        <w:rPr>
          <w:rFonts w:ascii="Times New Roman" w:hAnsi="Times New Roman" w:cs="Times New Roman"/>
          <w:color w:val="000000"/>
        </w:rPr>
        <w:t>. 10/13, 142/14, 103/15 и 101/16),</w:t>
      </w:r>
    </w:p>
    <w:p w14:paraId="61E6A19B" w14:textId="77777777" w:rsidR="00A9468B" w:rsidRPr="00E2138C" w:rsidRDefault="007A775F" w:rsidP="00E2138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138C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67D2A57D" w14:textId="77777777" w:rsidR="00A9468B" w:rsidRPr="00E2138C" w:rsidRDefault="007A775F">
      <w:pPr>
        <w:spacing w:after="225"/>
        <w:jc w:val="center"/>
        <w:rPr>
          <w:rFonts w:ascii="Times New Roman" w:hAnsi="Times New Roman" w:cs="Times New Roman"/>
        </w:rPr>
      </w:pPr>
      <w:r w:rsidRPr="00E2138C">
        <w:rPr>
          <w:rFonts w:ascii="Times New Roman" w:hAnsi="Times New Roman" w:cs="Times New Roman"/>
          <w:b/>
          <w:color w:val="000000"/>
        </w:rPr>
        <w:t>ПРАВИЛНИК</w:t>
      </w:r>
    </w:p>
    <w:p w14:paraId="17239D68" w14:textId="77777777" w:rsidR="00A9468B" w:rsidRPr="00E2138C" w:rsidRDefault="007A775F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E2138C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по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кошници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пчела</w:t>
      </w:r>
      <w:proofErr w:type="spellEnd"/>
    </w:p>
    <w:p w14:paraId="4C5A4EF6" w14:textId="77777777" w:rsidR="007A775F" w:rsidRPr="00E2138C" w:rsidRDefault="007A775F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E2138C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139/2022 од 16.12.2022. године)</w:t>
      </w:r>
    </w:p>
    <w:p w14:paraId="3F940557" w14:textId="77777777" w:rsidR="00A9468B" w:rsidRPr="00E2138C" w:rsidRDefault="007A775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Члан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1.</w:t>
      </w:r>
    </w:p>
    <w:p w14:paraId="2C9DA982" w14:textId="77777777" w:rsidR="00A9468B" w:rsidRPr="00E2138C" w:rsidRDefault="007A775F" w:rsidP="00E2138C">
      <w:pPr>
        <w:spacing w:after="150"/>
        <w:jc w:val="both"/>
        <w:rPr>
          <w:rFonts w:ascii="Times New Roman" w:hAnsi="Times New Roman" w:cs="Times New Roman"/>
        </w:rPr>
      </w:pPr>
      <w:r w:rsidRPr="00E2138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2138C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138C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начину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права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138C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кошници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пчела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2138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гласник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РСˮ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138C">
        <w:rPr>
          <w:rFonts w:ascii="Times New Roman" w:hAnsi="Times New Roman" w:cs="Times New Roman"/>
          <w:color w:val="000000"/>
        </w:rPr>
        <w:t>бр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. 33/15, 14/16, 20/18, 44/18 – </w:t>
      </w:r>
      <w:proofErr w:type="spellStart"/>
      <w:r w:rsidRPr="00E2138C">
        <w:rPr>
          <w:rFonts w:ascii="Times New Roman" w:hAnsi="Times New Roman" w:cs="Times New Roman"/>
          <w:color w:val="000000"/>
        </w:rPr>
        <w:t>др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2138C">
        <w:rPr>
          <w:rFonts w:ascii="Times New Roman" w:hAnsi="Times New Roman" w:cs="Times New Roman"/>
          <w:color w:val="000000"/>
        </w:rPr>
        <w:t>закон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, 27/19 и 76/20), </w:t>
      </w:r>
      <w:proofErr w:type="spellStart"/>
      <w:r w:rsidRPr="00E2138C">
        <w:rPr>
          <w:rFonts w:ascii="Times New Roman" w:hAnsi="Times New Roman" w:cs="Times New Roman"/>
          <w:color w:val="000000"/>
        </w:rPr>
        <w:t>члан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2138C">
        <w:rPr>
          <w:rFonts w:ascii="Times New Roman" w:hAnsi="Times New Roman" w:cs="Times New Roman"/>
          <w:color w:val="000000"/>
        </w:rPr>
        <w:t>мења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гласи</w:t>
      </w:r>
      <w:proofErr w:type="spellEnd"/>
      <w:r w:rsidRPr="00E2138C">
        <w:rPr>
          <w:rFonts w:ascii="Times New Roman" w:hAnsi="Times New Roman" w:cs="Times New Roman"/>
          <w:color w:val="000000"/>
        </w:rPr>
        <w:t>:</w:t>
      </w:r>
    </w:p>
    <w:p w14:paraId="377C9DF8" w14:textId="77777777" w:rsidR="00A9468B" w:rsidRPr="00E2138C" w:rsidRDefault="007A775F">
      <w:pPr>
        <w:spacing w:after="120"/>
        <w:jc w:val="center"/>
        <w:rPr>
          <w:rFonts w:ascii="Times New Roman" w:hAnsi="Times New Roman" w:cs="Times New Roman"/>
        </w:rPr>
      </w:pPr>
      <w:r w:rsidRPr="00E2138C">
        <w:rPr>
          <w:rFonts w:ascii="Times New Roman" w:hAnsi="Times New Roman" w:cs="Times New Roman"/>
          <w:color w:val="000000"/>
        </w:rPr>
        <w:t>„</w:t>
      </w:r>
      <w:proofErr w:type="spellStart"/>
      <w:r w:rsidRPr="00E2138C">
        <w:rPr>
          <w:rFonts w:ascii="Times New Roman" w:hAnsi="Times New Roman" w:cs="Times New Roman"/>
          <w:color w:val="000000"/>
        </w:rPr>
        <w:t>Члан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3.</w:t>
      </w:r>
    </w:p>
    <w:p w14:paraId="42C50058" w14:textId="77777777" w:rsidR="00A9468B" w:rsidRPr="00E2138C" w:rsidRDefault="007A775F" w:rsidP="00E2138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138C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2138C">
        <w:rPr>
          <w:rFonts w:ascii="Times New Roman" w:hAnsi="Times New Roman" w:cs="Times New Roman"/>
          <w:color w:val="000000"/>
        </w:rPr>
        <w:t>Управа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2138C">
        <w:rPr>
          <w:rFonts w:ascii="Times New Roman" w:hAnsi="Times New Roman" w:cs="Times New Roman"/>
          <w:color w:val="000000"/>
        </w:rPr>
        <w:t>аграрна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плаћања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E2138C">
        <w:rPr>
          <w:rFonts w:ascii="Times New Roman" w:hAnsi="Times New Roman" w:cs="Times New Roman"/>
          <w:color w:val="000000"/>
        </w:rPr>
        <w:t>даљем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тексту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2138C">
        <w:rPr>
          <w:rFonts w:ascii="Times New Roman" w:hAnsi="Times New Roman" w:cs="Times New Roman"/>
          <w:color w:val="000000"/>
        </w:rPr>
        <w:t>Управа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2138C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јавни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позив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2138C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2138C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права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138C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кошници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пчела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E2138C">
        <w:rPr>
          <w:rFonts w:ascii="Times New Roman" w:hAnsi="Times New Roman" w:cs="Times New Roman"/>
          <w:color w:val="000000"/>
        </w:rPr>
        <w:t>даљем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тексту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2138C">
        <w:rPr>
          <w:rFonts w:ascii="Times New Roman" w:hAnsi="Times New Roman" w:cs="Times New Roman"/>
          <w:color w:val="000000"/>
        </w:rPr>
        <w:t>јавни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позив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E2138C">
        <w:rPr>
          <w:rFonts w:ascii="Times New Roman" w:hAnsi="Times New Roman" w:cs="Times New Roman"/>
          <w:color w:val="000000"/>
        </w:rPr>
        <w:t>који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званичним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2138C">
        <w:rPr>
          <w:rFonts w:ascii="Times New Roman" w:hAnsi="Times New Roman" w:cs="Times New Roman"/>
          <w:color w:val="000000"/>
        </w:rPr>
        <w:t>послове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Управе</w:t>
      </w:r>
      <w:proofErr w:type="spellEnd"/>
      <w:r w:rsidRPr="00E2138C">
        <w:rPr>
          <w:rFonts w:ascii="Times New Roman" w:hAnsi="Times New Roman" w:cs="Times New Roman"/>
          <w:color w:val="000000"/>
        </w:rPr>
        <w:t>.</w:t>
      </w:r>
    </w:p>
    <w:p w14:paraId="1AAB143A" w14:textId="77777777" w:rsidR="00A9468B" w:rsidRPr="00E2138C" w:rsidRDefault="007A775F" w:rsidP="00E2138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Јавни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позив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из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става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E2138C">
        <w:rPr>
          <w:rFonts w:ascii="Times New Roman" w:hAnsi="Times New Roman" w:cs="Times New Roman"/>
          <w:color w:val="000000"/>
        </w:rPr>
        <w:t>овог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члана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садржи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податке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138C">
        <w:rPr>
          <w:rFonts w:ascii="Times New Roman" w:hAnsi="Times New Roman" w:cs="Times New Roman"/>
          <w:color w:val="000000"/>
        </w:rPr>
        <w:t>начину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2138C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138C">
        <w:rPr>
          <w:rFonts w:ascii="Times New Roman" w:hAnsi="Times New Roman" w:cs="Times New Roman"/>
          <w:color w:val="000000"/>
        </w:rPr>
        <w:t>као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друге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податке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2138C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јавног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позива</w:t>
      </w:r>
      <w:proofErr w:type="spellEnd"/>
      <w:r w:rsidRPr="00E2138C">
        <w:rPr>
          <w:rFonts w:ascii="Times New Roman" w:hAnsi="Times New Roman" w:cs="Times New Roman"/>
          <w:color w:val="000000"/>
        </w:rPr>
        <w:t>.</w:t>
      </w:r>
    </w:p>
    <w:p w14:paraId="3033A9E5" w14:textId="77777777" w:rsidR="00A9468B" w:rsidRPr="00E2138C" w:rsidRDefault="007A775F" w:rsidP="00E2138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Зaхтeв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2138C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права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138C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кошници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пчела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E2138C">
        <w:rPr>
          <w:rFonts w:ascii="Times New Roman" w:hAnsi="Times New Roman" w:cs="Times New Roman"/>
          <w:color w:val="000000"/>
        </w:rPr>
        <w:t>даљем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тексту</w:t>
      </w:r>
      <w:bookmarkStart w:id="0" w:name="_GoBack"/>
      <w:bookmarkEnd w:id="0"/>
      <w:proofErr w:type="spellEnd"/>
      <w:r w:rsidRPr="00E2138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2138C">
        <w:rPr>
          <w:rFonts w:ascii="Times New Roman" w:hAnsi="Times New Roman" w:cs="Times New Roman"/>
          <w:color w:val="000000"/>
        </w:rPr>
        <w:t>захтев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2138C">
        <w:rPr>
          <w:rFonts w:ascii="Times New Roman" w:hAnsi="Times New Roman" w:cs="Times New Roman"/>
          <w:color w:val="000000"/>
        </w:rPr>
        <w:t>пoднoси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сe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Управи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138C">
        <w:rPr>
          <w:rFonts w:ascii="Times New Roman" w:hAnsi="Times New Roman" w:cs="Times New Roman"/>
          <w:color w:val="000000"/>
        </w:rPr>
        <w:t>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Обрасцу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2138C">
        <w:rPr>
          <w:rFonts w:ascii="Times New Roman" w:hAnsi="Times New Roman" w:cs="Times New Roman"/>
          <w:color w:val="000000"/>
        </w:rPr>
        <w:t>Захтев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2138C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по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кошници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пчела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за _____ </w:t>
      </w:r>
      <w:proofErr w:type="spellStart"/>
      <w:r w:rsidRPr="00E2138C">
        <w:rPr>
          <w:rFonts w:ascii="Times New Roman" w:hAnsi="Times New Roman" w:cs="Times New Roman"/>
          <w:color w:val="000000"/>
        </w:rPr>
        <w:t>годину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138C">
        <w:rPr>
          <w:rFonts w:ascii="Times New Roman" w:hAnsi="Times New Roman" w:cs="Times New Roman"/>
          <w:color w:val="000000"/>
        </w:rPr>
        <w:t>који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је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уз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овај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138C">
        <w:rPr>
          <w:rFonts w:ascii="Times New Roman" w:hAnsi="Times New Roman" w:cs="Times New Roman"/>
          <w:color w:val="000000"/>
        </w:rPr>
        <w:t>чини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његов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део.ˮ</w:t>
      </w:r>
      <w:proofErr w:type="spellEnd"/>
    </w:p>
    <w:p w14:paraId="49099234" w14:textId="77777777" w:rsidR="00A9468B" w:rsidRPr="00E2138C" w:rsidRDefault="007A775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Члан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2.</w:t>
      </w:r>
    </w:p>
    <w:p w14:paraId="0F3AB0D5" w14:textId="77777777" w:rsidR="00A9468B" w:rsidRPr="00E2138C" w:rsidRDefault="007A775F" w:rsidP="00E2138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Овај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ступа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снагу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осмог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дана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од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дана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E2138C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Србијеˮ</w:t>
      </w:r>
      <w:proofErr w:type="spellEnd"/>
      <w:r w:rsidRPr="00E2138C">
        <w:rPr>
          <w:rFonts w:ascii="Times New Roman" w:hAnsi="Times New Roman" w:cs="Times New Roman"/>
          <w:color w:val="000000"/>
        </w:rPr>
        <w:t>.</w:t>
      </w:r>
    </w:p>
    <w:p w14:paraId="599E89FC" w14:textId="77777777" w:rsidR="00A9468B" w:rsidRPr="00E2138C" w:rsidRDefault="007A775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Број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110-00-00187/2022-09</w:t>
      </w:r>
    </w:p>
    <w:p w14:paraId="322061A3" w14:textId="77777777" w:rsidR="00A9468B" w:rsidRPr="00E2138C" w:rsidRDefault="007A775F">
      <w:pPr>
        <w:spacing w:after="150"/>
        <w:jc w:val="right"/>
        <w:rPr>
          <w:rFonts w:ascii="Times New Roman" w:hAnsi="Times New Roman" w:cs="Times New Roman"/>
        </w:rPr>
      </w:pPr>
      <w:r w:rsidRPr="00E2138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2138C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, 8. </w:t>
      </w:r>
      <w:proofErr w:type="spellStart"/>
      <w:r w:rsidRPr="00E2138C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E2138C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E2138C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1F4E82EF" w14:textId="77777777" w:rsidR="00A9468B" w:rsidRPr="00E2138C" w:rsidRDefault="007A775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2138C">
        <w:rPr>
          <w:rFonts w:ascii="Times New Roman" w:hAnsi="Times New Roman" w:cs="Times New Roman"/>
          <w:color w:val="000000"/>
        </w:rPr>
        <w:t>,</w:t>
      </w:r>
    </w:p>
    <w:p w14:paraId="2201C0B3" w14:textId="77777777" w:rsidR="00A9468B" w:rsidRPr="00E2138C" w:rsidRDefault="007A775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138C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E2138C">
        <w:rPr>
          <w:rFonts w:ascii="Times New Roman" w:hAnsi="Times New Roman" w:cs="Times New Roman"/>
          <w:b/>
          <w:color w:val="000000"/>
        </w:rPr>
        <w:t>,</w:t>
      </w:r>
      <w:r w:rsidRPr="00E213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138C">
        <w:rPr>
          <w:rFonts w:ascii="Times New Roman" w:hAnsi="Times New Roman" w:cs="Times New Roman"/>
          <w:color w:val="000000"/>
        </w:rPr>
        <w:t>с.р</w:t>
      </w:r>
      <w:proofErr w:type="spellEnd"/>
      <w:r w:rsidRPr="00E2138C">
        <w:rPr>
          <w:rFonts w:ascii="Times New Roman" w:hAnsi="Times New Roman" w:cs="Times New Roman"/>
          <w:color w:val="000000"/>
        </w:rPr>
        <w:t>.</w:t>
      </w:r>
    </w:p>
    <w:sectPr w:rsidR="00A9468B" w:rsidRPr="00E213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8B"/>
    <w:rsid w:val="007A775F"/>
    <w:rsid w:val="00A9468B"/>
    <w:rsid w:val="00E2138C"/>
    <w:rsid w:val="00E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0CD6"/>
  <w15:docId w15:val="{0E05BEDA-C73B-44A0-A2D6-03BBAAEC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3</cp:revision>
  <cp:lastPrinted>2022-12-20T09:29:00Z</cp:lastPrinted>
  <dcterms:created xsi:type="dcterms:W3CDTF">2022-12-20T09:28:00Z</dcterms:created>
  <dcterms:modified xsi:type="dcterms:W3CDTF">2022-12-20T09:29:00Z</dcterms:modified>
</cp:coreProperties>
</file>