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47" w:rsidRPr="00040CE3" w:rsidRDefault="00D568EE" w:rsidP="00040CE3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основу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члана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040CE3">
        <w:rPr>
          <w:rFonts w:ascii="Times New Roman" w:hAnsi="Times New Roman" w:cs="Times New Roman"/>
          <w:color w:val="000000"/>
        </w:rPr>
        <w:t>став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5. </w:t>
      </w:r>
      <w:proofErr w:type="spellStart"/>
      <w:r w:rsidRPr="00040CE3">
        <w:rPr>
          <w:rFonts w:ascii="Times New Roman" w:hAnsi="Times New Roman" w:cs="Times New Roman"/>
          <w:color w:val="000000"/>
        </w:rPr>
        <w:t>Закона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40CE3">
        <w:rPr>
          <w:rFonts w:ascii="Times New Roman" w:hAnsi="Times New Roman" w:cs="Times New Roman"/>
          <w:color w:val="000000"/>
        </w:rPr>
        <w:t>подстицајима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40CE3">
        <w:rPr>
          <w:rFonts w:ascii="Times New Roman" w:hAnsi="Times New Roman" w:cs="Times New Roman"/>
          <w:color w:val="000000"/>
        </w:rPr>
        <w:t>пољопривреди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color w:val="000000"/>
        </w:rPr>
        <w:t>руралном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развоју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40CE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гласник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40CE3">
        <w:rPr>
          <w:rFonts w:ascii="Times New Roman" w:hAnsi="Times New Roman" w:cs="Times New Roman"/>
          <w:color w:val="000000"/>
        </w:rPr>
        <w:t>бр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. 10/13, 142/14, 103/15 и </w:t>
      </w:r>
      <w:r w:rsidRPr="00040CE3">
        <w:rPr>
          <w:rFonts w:ascii="Times New Roman" w:hAnsi="Times New Roman" w:cs="Times New Roman"/>
          <w:color w:val="000000"/>
        </w:rPr>
        <w:t>101/16),</w:t>
      </w:r>
    </w:p>
    <w:p w:rsidR="00BD1547" w:rsidRPr="00040CE3" w:rsidRDefault="00D568EE" w:rsidP="00040CE3">
      <w:pPr>
        <w:spacing w:after="150"/>
        <w:jc w:val="center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пољопривреде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40CE3">
        <w:rPr>
          <w:rFonts w:ascii="Times New Roman" w:hAnsi="Times New Roman" w:cs="Times New Roman"/>
          <w:color w:val="000000"/>
        </w:rPr>
        <w:t>шумарства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color w:val="000000"/>
        </w:rPr>
        <w:t>водопривреде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доноси</w:t>
      </w:r>
      <w:proofErr w:type="spellEnd"/>
    </w:p>
    <w:p w:rsidR="00BD1547" w:rsidRPr="00040CE3" w:rsidRDefault="00D568EE">
      <w:pPr>
        <w:spacing w:after="225"/>
        <w:jc w:val="center"/>
        <w:rPr>
          <w:rFonts w:ascii="Times New Roman" w:hAnsi="Times New Roman" w:cs="Times New Roman"/>
          <w:sz w:val="32"/>
          <w:szCs w:val="32"/>
        </w:rPr>
      </w:pPr>
      <w:r w:rsidRPr="00040CE3">
        <w:rPr>
          <w:rFonts w:ascii="Times New Roman" w:hAnsi="Times New Roman" w:cs="Times New Roman"/>
          <w:b/>
          <w:color w:val="000000"/>
          <w:sz w:val="32"/>
          <w:szCs w:val="32"/>
        </w:rPr>
        <w:t>ПРАВИЛНИК</w:t>
      </w:r>
    </w:p>
    <w:p w:rsidR="00BD1547" w:rsidRPr="00040CE3" w:rsidRDefault="00D568EE">
      <w:pPr>
        <w:spacing w:after="150"/>
        <w:jc w:val="center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b/>
          <w:color w:val="000000"/>
        </w:rPr>
        <w:t xml:space="preserve">о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измени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допунама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Правилника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о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условима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начину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обрасцу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захтева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остваривање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права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на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премију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млеко</w:t>
      </w:r>
      <w:proofErr w:type="spellEnd"/>
    </w:p>
    <w:p w:rsidR="00BD1547" w:rsidRPr="00040CE3" w:rsidRDefault="00D568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Члан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1.</w:t>
      </w:r>
    </w:p>
    <w:p w:rsidR="00BD1547" w:rsidRPr="00040CE3" w:rsidRDefault="00D568EE" w:rsidP="00040CE3">
      <w:pPr>
        <w:spacing w:after="150"/>
        <w:jc w:val="both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Правилнику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40CE3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40CE3">
        <w:rPr>
          <w:rFonts w:ascii="Times New Roman" w:hAnsi="Times New Roman" w:cs="Times New Roman"/>
          <w:color w:val="000000"/>
        </w:rPr>
        <w:t>начину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color w:val="000000"/>
        </w:rPr>
        <w:t>обрасцу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захтева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остваривање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премију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млеко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(„</w:t>
      </w:r>
      <w:proofErr w:type="spellStart"/>
      <w:r w:rsidRPr="00040CE3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гласник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РС”, </w:t>
      </w:r>
      <w:proofErr w:type="spellStart"/>
      <w:r w:rsidRPr="00040CE3">
        <w:rPr>
          <w:rFonts w:ascii="Times New Roman" w:hAnsi="Times New Roman" w:cs="Times New Roman"/>
          <w:color w:val="000000"/>
        </w:rPr>
        <w:t>бр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. 28/13, 36/14, 44/18 – </w:t>
      </w:r>
      <w:proofErr w:type="spellStart"/>
      <w:r w:rsidRPr="00040CE3">
        <w:rPr>
          <w:rFonts w:ascii="Times New Roman" w:hAnsi="Times New Roman" w:cs="Times New Roman"/>
          <w:color w:val="000000"/>
        </w:rPr>
        <w:t>др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40CE3">
        <w:rPr>
          <w:rFonts w:ascii="Times New Roman" w:hAnsi="Times New Roman" w:cs="Times New Roman"/>
          <w:color w:val="000000"/>
        </w:rPr>
        <w:t>закон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56/20), у </w:t>
      </w:r>
      <w:proofErr w:type="spellStart"/>
      <w:r w:rsidRPr="00040CE3">
        <w:rPr>
          <w:rFonts w:ascii="Times New Roman" w:hAnsi="Times New Roman" w:cs="Times New Roman"/>
          <w:color w:val="000000"/>
        </w:rPr>
        <w:t>члану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4. </w:t>
      </w:r>
      <w:proofErr w:type="spellStart"/>
      <w:r w:rsidRPr="00040CE3">
        <w:rPr>
          <w:rFonts w:ascii="Times New Roman" w:hAnsi="Times New Roman" w:cs="Times New Roman"/>
          <w:color w:val="000000"/>
        </w:rPr>
        <w:t>додаје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став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2, </w:t>
      </w:r>
      <w:proofErr w:type="spellStart"/>
      <w:r w:rsidRPr="00040CE3">
        <w:rPr>
          <w:rFonts w:ascii="Times New Roman" w:hAnsi="Times New Roman" w:cs="Times New Roman"/>
          <w:color w:val="000000"/>
        </w:rPr>
        <w:t>који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гласи</w:t>
      </w:r>
      <w:proofErr w:type="spellEnd"/>
      <w:r w:rsidRPr="00040CE3">
        <w:rPr>
          <w:rFonts w:ascii="Times New Roman" w:hAnsi="Times New Roman" w:cs="Times New Roman"/>
          <w:color w:val="000000"/>
        </w:rPr>
        <w:t>:</w:t>
      </w:r>
    </w:p>
    <w:p w:rsidR="00BD1547" w:rsidRPr="00040CE3" w:rsidRDefault="00D568EE" w:rsidP="00040CE3">
      <w:pPr>
        <w:spacing w:after="150"/>
        <w:jc w:val="both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>„</w:t>
      </w:r>
      <w:proofErr w:type="spellStart"/>
      <w:r w:rsidRPr="00040CE3">
        <w:rPr>
          <w:rFonts w:ascii="Times New Roman" w:hAnsi="Times New Roman" w:cs="Times New Roman"/>
          <w:color w:val="000000"/>
        </w:rPr>
        <w:t>Ако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испоручилац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млека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предаје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млеко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правном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лицу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односно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предузетнику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правног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лица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или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који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прикупљ</w:t>
      </w:r>
      <w:r w:rsidRPr="00040CE3">
        <w:rPr>
          <w:rFonts w:ascii="Times New Roman" w:hAnsi="Times New Roman" w:cs="Times New Roman"/>
          <w:color w:val="000000"/>
        </w:rPr>
        <w:t>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млеко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40CE3">
        <w:rPr>
          <w:rFonts w:ascii="Times New Roman" w:hAnsi="Times New Roman" w:cs="Times New Roman"/>
          <w:color w:val="000000"/>
        </w:rPr>
        <w:t>име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рачун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правног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лица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односно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предузетника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(у </w:t>
      </w:r>
      <w:proofErr w:type="spellStart"/>
      <w:r w:rsidRPr="00040CE3">
        <w:rPr>
          <w:rFonts w:ascii="Times New Roman" w:hAnsi="Times New Roman" w:cs="Times New Roman"/>
          <w:color w:val="000000"/>
        </w:rPr>
        <w:t>даљем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тексту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: </w:t>
      </w:r>
      <w:proofErr w:type="spellStart"/>
      <w:r w:rsidRPr="00040CE3">
        <w:rPr>
          <w:rFonts w:ascii="Times New Roman" w:hAnsi="Times New Roman" w:cs="Times New Roman"/>
          <w:color w:val="000000"/>
        </w:rPr>
        <w:t>посредник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), </w:t>
      </w:r>
      <w:proofErr w:type="spellStart"/>
      <w:r w:rsidRPr="00040CE3">
        <w:rPr>
          <w:rFonts w:ascii="Times New Roman" w:hAnsi="Times New Roman" w:cs="Times New Roman"/>
          <w:color w:val="000000"/>
        </w:rPr>
        <w:t>посредник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мора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испуњава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ветеринарско-санитарне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услове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40CE3">
        <w:rPr>
          <w:rFonts w:ascii="Times New Roman" w:hAnsi="Times New Roman" w:cs="Times New Roman"/>
          <w:color w:val="000000"/>
        </w:rPr>
        <w:t>односно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опште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услове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хигијену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хране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040CE3">
        <w:rPr>
          <w:rFonts w:ascii="Times New Roman" w:hAnsi="Times New Roman" w:cs="Times New Roman"/>
          <w:color w:val="000000"/>
        </w:rPr>
        <w:t>складу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законом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којим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уређује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ветеринарство</w:t>
      </w:r>
      <w:proofErr w:type="spellEnd"/>
      <w:r w:rsidRPr="00040CE3">
        <w:rPr>
          <w:rFonts w:ascii="Times New Roman" w:hAnsi="Times New Roman" w:cs="Times New Roman"/>
          <w:color w:val="000000"/>
        </w:rPr>
        <w:t>.”.</w:t>
      </w:r>
    </w:p>
    <w:p w:rsidR="00BD1547" w:rsidRPr="00040CE3" w:rsidRDefault="00D568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Члан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2.</w:t>
      </w:r>
    </w:p>
    <w:p w:rsidR="00BD1547" w:rsidRPr="00040CE3" w:rsidRDefault="00D568EE" w:rsidP="00040CE3">
      <w:pPr>
        <w:spacing w:after="150"/>
        <w:jc w:val="both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40CE3">
        <w:rPr>
          <w:rFonts w:ascii="Times New Roman" w:hAnsi="Times New Roman" w:cs="Times New Roman"/>
          <w:color w:val="000000"/>
        </w:rPr>
        <w:t>члану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7</w:t>
      </w:r>
      <w:r w:rsidRPr="00040CE3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040CE3">
        <w:rPr>
          <w:rFonts w:ascii="Times New Roman" w:hAnsi="Times New Roman" w:cs="Times New Roman"/>
          <w:color w:val="000000"/>
        </w:rPr>
        <w:t>додаје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став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3, </w:t>
      </w:r>
      <w:proofErr w:type="spellStart"/>
      <w:r w:rsidRPr="00040CE3">
        <w:rPr>
          <w:rFonts w:ascii="Times New Roman" w:hAnsi="Times New Roman" w:cs="Times New Roman"/>
          <w:color w:val="000000"/>
        </w:rPr>
        <w:t>који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гласи</w:t>
      </w:r>
      <w:proofErr w:type="spellEnd"/>
      <w:r w:rsidRPr="00040CE3">
        <w:rPr>
          <w:rFonts w:ascii="Times New Roman" w:hAnsi="Times New Roman" w:cs="Times New Roman"/>
          <w:color w:val="000000"/>
        </w:rPr>
        <w:t>:</w:t>
      </w:r>
    </w:p>
    <w:p w:rsidR="00BD1547" w:rsidRPr="00040CE3" w:rsidRDefault="00D568EE" w:rsidP="00040CE3">
      <w:pPr>
        <w:spacing w:after="150"/>
        <w:jc w:val="both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>„</w:t>
      </w:r>
      <w:proofErr w:type="spellStart"/>
      <w:r w:rsidRPr="00040CE3">
        <w:rPr>
          <w:rFonts w:ascii="Times New Roman" w:hAnsi="Times New Roman" w:cs="Times New Roman"/>
          <w:color w:val="000000"/>
        </w:rPr>
        <w:t>Ако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је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испоручилац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млека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из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става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40CE3">
        <w:rPr>
          <w:rFonts w:ascii="Times New Roman" w:hAnsi="Times New Roman" w:cs="Times New Roman"/>
          <w:color w:val="000000"/>
        </w:rPr>
        <w:t>овог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члана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предао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млеко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правном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лицу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односно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предузетнику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преко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посредника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40CE3">
        <w:rPr>
          <w:rFonts w:ascii="Times New Roman" w:hAnsi="Times New Roman" w:cs="Times New Roman"/>
          <w:color w:val="000000"/>
        </w:rPr>
        <w:t>уз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Образац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2 </w:t>
      </w:r>
      <w:proofErr w:type="spellStart"/>
      <w:r w:rsidRPr="00040CE3">
        <w:rPr>
          <w:rFonts w:ascii="Times New Roman" w:hAnsi="Times New Roman" w:cs="Times New Roman"/>
          <w:color w:val="000000"/>
        </w:rPr>
        <w:t>подноси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color w:val="000000"/>
        </w:rPr>
        <w:t>копија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уговора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040CE3">
        <w:rPr>
          <w:rFonts w:ascii="Times New Roman" w:hAnsi="Times New Roman" w:cs="Times New Roman"/>
          <w:color w:val="000000"/>
        </w:rPr>
        <w:t>пословно-техничкој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сарадњи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color w:val="000000"/>
        </w:rPr>
        <w:t>откупу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млека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правно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лице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односно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</w:t>
      </w:r>
      <w:r w:rsidRPr="00040CE3">
        <w:rPr>
          <w:rFonts w:ascii="Times New Roman" w:hAnsi="Times New Roman" w:cs="Times New Roman"/>
          <w:color w:val="000000"/>
        </w:rPr>
        <w:t>едузетника</w:t>
      </w:r>
      <w:proofErr w:type="spellEnd"/>
      <w:r w:rsidRPr="00040CE3">
        <w:rPr>
          <w:rFonts w:ascii="Times New Roman" w:hAnsi="Times New Roman" w:cs="Times New Roman"/>
          <w:color w:val="000000"/>
        </w:rPr>
        <w:t>.”.</w:t>
      </w:r>
    </w:p>
    <w:p w:rsidR="00BD1547" w:rsidRPr="00040CE3" w:rsidRDefault="00D568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Члан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3.</w:t>
      </w:r>
    </w:p>
    <w:p w:rsidR="00BD1547" w:rsidRPr="00040CE3" w:rsidRDefault="00D568EE">
      <w:pPr>
        <w:spacing w:after="150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Члан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8. </w:t>
      </w:r>
      <w:proofErr w:type="spellStart"/>
      <w:r w:rsidRPr="00040CE3">
        <w:rPr>
          <w:rFonts w:ascii="Times New Roman" w:hAnsi="Times New Roman" w:cs="Times New Roman"/>
          <w:color w:val="000000"/>
        </w:rPr>
        <w:t>мења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040CE3">
        <w:rPr>
          <w:rFonts w:ascii="Times New Roman" w:hAnsi="Times New Roman" w:cs="Times New Roman"/>
          <w:color w:val="000000"/>
        </w:rPr>
        <w:t>гласи</w:t>
      </w:r>
      <w:proofErr w:type="spellEnd"/>
      <w:r w:rsidRPr="00040CE3">
        <w:rPr>
          <w:rFonts w:ascii="Times New Roman" w:hAnsi="Times New Roman" w:cs="Times New Roman"/>
          <w:color w:val="000000"/>
        </w:rPr>
        <w:t>:</w:t>
      </w:r>
    </w:p>
    <w:p w:rsidR="00BD1547" w:rsidRPr="00040CE3" w:rsidRDefault="00D568EE">
      <w:pPr>
        <w:spacing w:after="120"/>
        <w:jc w:val="center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>„</w:t>
      </w:r>
      <w:proofErr w:type="spellStart"/>
      <w:r w:rsidRPr="00040CE3">
        <w:rPr>
          <w:rFonts w:ascii="Times New Roman" w:hAnsi="Times New Roman" w:cs="Times New Roman"/>
          <w:color w:val="000000"/>
        </w:rPr>
        <w:t>Члан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8.</w:t>
      </w:r>
    </w:p>
    <w:p w:rsidR="00BD1547" w:rsidRPr="00040CE3" w:rsidRDefault="00D568EE" w:rsidP="00D568EE">
      <w:pPr>
        <w:spacing w:after="0"/>
        <w:rPr>
          <w:rFonts w:ascii="Times New Roman" w:hAnsi="Times New Roman" w:cs="Times New Roman"/>
        </w:rPr>
      </w:pPr>
      <w:bookmarkStart w:id="0" w:name="_GoBack"/>
      <w:proofErr w:type="spellStart"/>
      <w:r w:rsidRPr="00040CE3">
        <w:rPr>
          <w:rFonts w:ascii="Times New Roman" w:hAnsi="Times New Roman" w:cs="Times New Roman"/>
          <w:color w:val="000000"/>
        </w:rPr>
        <w:t>Захтев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премију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сваку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040CE3">
        <w:rPr>
          <w:rFonts w:ascii="Times New Roman" w:hAnsi="Times New Roman" w:cs="Times New Roman"/>
          <w:color w:val="000000"/>
        </w:rPr>
        <w:t>подноси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квартално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и </w:t>
      </w:r>
      <w:proofErr w:type="spellStart"/>
      <w:r w:rsidRPr="00040CE3">
        <w:rPr>
          <w:rFonts w:ascii="Times New Roman" w:hAnsi="Times New Roman" w:cs="Times New Roman"/>
          <w:color w:val="000000"/>
        </w:rPr>
        <w:t>то</w:t>
      </w:r>
      <w:proofErr w:type="spellEnd"/>
      <w:r w:rsidRPr="00040CE3">
        <w:rPr>
          <w:rFonts w:ascii="Times New Roman" w:hAnsi="Times New Roman" w:cs="Times New Roman"/>
          <w:color w:val="000000"/>
        </w:rPr>
        <w:t>:</w:t>
      </w:r>
    </w:p>
    <w:p w:rsidR="00BD1547" w:rsidRPr="00040CE3" w:rsidRDefault="00D568EE" w:rsidP="00D568EE">
      <w:pPr>
        <w:spacing w:after="0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 xml:space="preserve">1)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четврти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квартал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(1. </w:t>
      </w:r>
      <w:proofErr w:type="spellStart"/>
      <w:r w:rsidRPr="00040CE3">
        <w:rPr>
          <w:rFonts w:ascii="Times New Roman" w:hAnsi="Times New Roman" w:cs="Times New Roman"/>
          <w:color w:val="000000"/>
        </w:rPr>
        <w:t>октобар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– 31. </w:t>
      </w:r>
      <w:proofErr w:type="spellStart"/>
      <w:r w:rsidRPr="00040CE3">
        <w:rPr>
          <w:rFonts w:ascii="Times New Roman" w:hAnsi="Times New Roman" w:cs="Times New Roman"/>
          <w:color w:val="000000"/>
        </w:rPr>
        <w:t>децембар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претходне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) – </w:t>
      </w:r>
      <w:proofErr w:type="spellStart"/>
      <w:r w:rsidRPr="00040CE3">
        <w:rPr>
          <w:rFonts w:ascii="Times New Roman" w:hAnsi="Times New Roman" w:cs="Times New Roman"/>
          <w:color w:val="000000"/>
        </w:rPr>
        <w:t>од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40CE3">
        <w:rPr>
          <w:rFonts w:ascii="Times New Roman" w:hAnsi="Times New Roman" w:cs="Times New Roman"/>
          <w:color w:val="000000"/>
        </w:rPr>
        <w:t>јануара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040CE3">
        <w:rPr>
          <w:rFonts w:ascii="Times New Roman" w:hAnsi="Times New Roman" w:cs="Times New Roman"/>
          <w:color w:val="000000"/>
        </w:rPr>
        <w:t>јануара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текуће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</w:t>
      </w:r>
      <w:r w:rsidRPr="00040CE3">
        <w:rPr>
          <w:rFonts w:ascii="Times New Roman" w:hAnsi="Times New Roman" w:cs="Times New Roman"/>
          <w:color w:val="000000"/>
        </w:rPr>
        <w:t>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>;</w:t>
      </w:r>
    </w:p>
    <w:p w:rsidR="00BD1547" w:rsidRPr="00040CE3" w:rsidRDefault="00D568EE" w:rsidP="00D568EE">
      <w:pPr>
        <w:spacing w:after="0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 xml:space="preserve">2)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први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квартал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(1. </w:t>
      </w:r>
      <w:proofErr w:type="spellStart"/>
      <w:r w:rsidRPr="00040CE3">
        <w:rPr>
          <w:rFonts w:ascii="Times New Roman" w:hAnsi="Times New Roman" w:cs="Times New Roman"/>
          <w:color w:val="000000"/>
        </w:rPr>
        <w:t>јануар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– 31. </w:t>
      </w:r>
      <w:proofErr w:type="spellStart"/>
      <w:r w:rsidRPr="00040CE3">
        <w:rPr>
          <w:rFonts w:ascii="Times New Roman" w:hAnsi="Times New Roman" w:cs="Times New Roman"/>
          <w:color w:val="000000"/>
        </w:rPr>
        <w:t>март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текуће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) – </w:t>
      </w:r>
      <w:proofErr w:type="spellStart"/>
      <w:r w:rsidRPr="00040CE3">
        <w:rPr>
          <w:rFonts w:ascii="Times New Roman" w:hAnsi="Times New Roman" w:cs="Times New Roman"/>
          <w:color w:val="000000"/>
        </w:rPr>
        <w:t>од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40CE3">
        <w:rPr>
          <w:rFonts w:ascii="Times New Roman" w:hAnsi="Times New Roman" w:cs="Times New Roman"/>
          <w:color w:val="000000"/>
        </w:rPr>
        <w:t>априла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040CE3">
        <w:rPr>
          <w:rFonts w:ascii="Times New Roman" w:hAnsi="Times New Roman" w:cs="Times New Roman"/>
          <w:color w:val="000000"/>
        </w:rPr>
        <w:t>априла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текуће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>;</w:t>
      </w:r>
    </w:p>
    <w:p w:rsidR="00BD1547" w:rsidRPr="00040CE3" w:rsidRDefault="00D568EE" w:rsidP="00D568EE">
      <w:pPr>
        <w:spacing w:after="0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други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квартал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(1. </w:t>
      </w:r>
      <w:proofErr w:type="spellStart"/>
      <w:r w:rsidRPr="00040CE3">
        <w:rPr>
          <w:rFonts w:ascii="Times New Roman" w:hAnsi="Times New Roman" w:cs="Times New Roman"/>
          <w:color w:val="000000"/>
        </w:rPr>
        <w:t>април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– 30. </w:t>
      </w:r>
      <w:proofErr w:type="spellStart"/>
      <w:r w:rsidRPr="00040CE3">
        <w:rPr>
          <w:rFonts w:ascii="Times New Roman" w:hAnsi="Times New Roman" w:cs="Times New Roman"/>
          <w:color w:val="000000"/>
        </w:rPr>
        <w:t>јун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текуће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) – </w:t>
      </w:r>
      <w:proofErr w:type="spellStart"/>
      <w:r w:rsidRPr="00040CE3">
        <w:rPr>
          <w:rFonts w:ascii="Times New Roman" w:hAnsi="Times New Roman" w:cs="Times New Roman"/>
          <w:color w:val="000000"/>
        </w:rPr>
        <w:t>од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40CE3">
        <w:rPr>
          <w:rFonts w:ascii="Times New Roman" w:hAnsi="Times New Roman" w:cs="Times New Roman"/>
          <w:color w:val="000000"/>
        </w:rPr>
        <w:t>јула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040CE3">
        <w:rPr>
          <w:rFonts w:ascii="Times New Roman" w:hAnsi="Times New Roman" w:cs="Times New Roman"/>
          <w:color w:val="000000"/>
        </w:rPr>
        <w:t>јула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текуће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>;</w:t>
      </w:r>
    </w:p>
    <w:p w:rsidR="00BD1547" w:rsidRPr="00040CE3" w:rsidRDefault="00D568EE" w:rsidP="00D568EE">
      <w:pPr>
        <w:spacing w:after="0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 xml:space="preserve">4) </w:t>
      </w:r>
      <w:proofErr w:type="spellStart"/>
      <w:r w:rsidRPr="00040CE3">
        <w:rPr>
          <w:rFonts w:ascii="Times New Roman" w:hAnsi="Times New Roman" w:cs="Times New Roman"/>
          <w:color w:val="000000"/>
        </w:rPr>
        <w:t>за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трећи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квартал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(1. </w:t>
      </w:r>
      <w:proofErr w:type="spellStart"/>
      <w:r w:rsidRPr="00040CE3">
        <w:rPr>
          <w:rFonts w:ascii="Times New Roman" w:hAnsi="Times New Roman" w:cs="Times New Roman"/>
          <w:color w:val="000000"/>
        </w:rPr>
        <w:t>јул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– 30. </w:t>
      </w:r>
      <w:proofErr w:type="spellStart"/>
      <w:r w:rsidRPr="00040CE3">
        <w:rPr>
          <w:rFonts w:ascii="Times New Roman" w:hAnsi="Times New Roman" w:cs="Times New Roman"/>
          <w:color w:val="000000"/>
        </w:rPr>
        <w:t>септембар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текуће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) – </w:t>
      </w:r>
      <w:proofErr w:type="spellStart"/>
      <w:r w:rsidRPr="00040CE3">
        <w:rPr>
          <w:rFonts w:ascii="Times New Roman" w:hAnsi="Times New Roman" w:cs="Times New Roman"/>
          <w:color w:val="000000"/>
        </w:rPr>
        <w:t>од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40CE3">
        <w:rPr>
          <w:rFonts w:ascii="Times New Roman" w:hAnsi="Times New Roman" w:cs="Times New Roman"/>
          <w:color w:val="000000"/>
        </w:rPr>
        <w:t>октобра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до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15. </w:t>
      </w:r>
      <w:proofErr w:type="spellStart"/>
      <w:r w:rsidRPr="00040CE3">
        <w:rPr>
          <w:rFonts w:ascii="Times New Roman" w:hAnsi="Times New Roman" w:cs="Times New Roman"/>
          <w:color w:val="000000"/>
        </w:rPr>
        <w:t>октобра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текуће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календарске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>.”.</w:t>
      </w:r>
    </w:p>
    <w:bookmarkEnd w:id="0"/>
    <w:p w:rsidR="00BD1547" w:rsidRPr="00040CE3" w:rsidRDefault="00D568EE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Члан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4.</w:t>
      </w:r>
    </w:p>
    <w:p w:rsidR="00BD1547" w:rsidRDefault="00D568EE">
      <w:pPr>
        <w:spacing w:after="150"/>
        <w:rPr>
          <w:rFonts w:ascii="Times New Roman" w:hAnsi="Times New Roman" w:cs="Times New Roman"/>
          <w:color w:val="000000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Овај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правилник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ступа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снагу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наредног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дана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од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дана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објављивања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у „</w:t>
      </w:r>
      <w:proofErr w:type="spellStart"/>
      <w:r w:rsidRPr="00040CE3">
        <w:rPr>
          <w:rFonts w:ascii="Times New Roman" w:hAnsi="Times New Roman" w:cs="Times New Roman"/>
          <w:color w:val="000000"/>
        </w:rPr>
        <w:t>Службеном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гласнику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Републике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Србијеˮ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а </w:t>
      </w:r>
      <w:proofErr w:type="spellStart"/>
      <w:r w:rsidRPr="00040CE3">
        <w:rPr>
          <w:rFonts w:ascii="Times New Roman" w:hAnsi="Times New Roman" w:cs="Times New Roman"/>
          <w:color w:val="000000"/>
        </w:rPr>
        <w:t>примењује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се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од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1. </w:t>
      </w:r>
      <w:proofErr w:type="spellStart"/>
      <w:r w:rsidRPr="00040CE3">
        <w:rPr>
          <w:rFonts w:ascii="Times New Roman" w:hAnsi="Times New Roman" w:cs="Times New Roman"/>
          <w:color w:val="000000"/>
        </w:rPr>
        <w:t>јануара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2021.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  <w:r w:rsidRPr="00040CE3">
        <w:rPr>
          <w:rFonts w:ascii="Times New Roman" w:hAnsi="Times New Roman" w:cs="Times New Roman"/>
          <w:color w:val="000000"/>
        </w:rPr>
        <w:t>.</w:t>
      </w:r>
    </w:p>
    <w:p w:rsidR="00040CE3" w:rsidRDefault="00040CE3">
      <w:pPr>
        <w:spacing w:after="150"/>
        <w:rPr>
          <w:rFonts w:ascii="Times New Roman" w:hAnsi="Times New Roman" w:cs="Times New Roman"/>
          <w:color w:val="000000"/>
        </w:rPr>
      </w:pPr>
    </w:p>
    <w:p w:rsidR="00040CE3" w:rsidRPr="00040CE3" w:rsidRDefault="00040CE3">
      <w:pPr>
        <w:spacing w:after="150"/>
        <w:rPr>
          <w:rFonts w:ascii="Times New Roman" w:hAnsi="Times New Roman" w:cs="Times New Roman"/>
        </w:rPr>
      </w:pPr>
    </w:p>
    <w:p w:rsidR="00BD1547" w:rsidRPr="00040CE3" w:rsidRDefault="00D568EE" w:rsidP="00040CE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Број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110-00-32/2013-09</w:t>
      </w:r>
    </w:p>
    <w:p w:rsidR="00BD1547" w:rsidRPr="00040CE3" w:rsidRDefault="00D568EE" w:rsidP="00040CE3">
      <w:pPr>
        <w:spacing w:after="0"/>
        <w:jc w:val="right"/>
        <w:rPr>
          <w:rFonts w:ascii="Times New Roman" w:hAnsi="Times New Roman" w:cs="Times New Roman"/>
        </w:rPr>
      </w:pPr>
      <w:r w:rsidRPr="00040CE3">
        <w:rPr>
          <w:rFonts w:ascii="Times New Roman" w:hAnsi="Times New Roman" w:cs="Times New Roman"/>
          <w:color w:val="000000"/>
        </w:rPr>
        <w:t xml:space="preserve">У </w:t>
      </w:r>
      <w:proofErr w:type="spellStart"/>
      <w:r w:rsidRPr="00040CE3">
        <w:rPr>
          <w:rFonts w:ascii="Times New Roman" w:hAnsi="Times New Roman" w:cs="Times New Roman"/>
          <w:color w:val="000000"/>
        </w:rPr>
        <w:t>Београду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, 24. </w:t>
      </w:r>
      <w:proofErr w:type="spellStart"/>
      <w:r w:rsidRPr="00040CE3">
        <w:rPr>
          <w:rFonts w:ascii="Times New Roman" w:hAnsi="Times New Roman" w:cs="Times New Roman"/>
          <w:color w:val="000000"/>
        </w:rPr>
        <w:t>децембра</w:t>
      </w:r>
      <w:proofErr w:type="spellEnd"/>
      <w:r w:rsidRPr="00040CE3">
        <w:rPr>
          <w:rFonts w:ascii="Times New Roman" w:hAnsi="Times New Roman" w:cs="Times New Roman"/>
          <w:color w:val="000000"/>
        </w:rPr>
        <w:t xml:space="preserve"> 2020. </w:t>
      </w:r>
      <w:proofErr w:type="spellStart"/>
      <w:r w:rsidRPr="00040CE3">
        <w:rPr>
          <w:rFonts w:ascii="Times New Roman" w:hAnsi="Times New Roman" w:cs="Times New Roman"/>
          <w:color w:val="000000"/>
        </w:rPr>
        <w:t>године</w:t>
      </w:r>
      <w:proofErr w:type="spellEnd"/>
    </w:p>
    <w:p w:rsidR="00BD1547" w:rsidRPr="00040CE3" w:rsidRDefault="00D568EE" w:rsidP="00040CE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color w:val="000000"/>
        </w:rPr>
        <w:t>Министар</w:t>
      </w:r>
      <w:proofErr w:type="spellEnd"/>
      <w:r w:rsidRPr="00040CE3">
        <w:rPr>
          <w:rFonts w:ascii="Times New Roman" w:hAnsi="Times New Roman" w:cs="Times New Roman"/>
          <w:color w:val="000000"/>
        </w:rPr>
        <w:t>,</w:t>
      </w:r>
    </w:p>
    <w:p w:rsidR="00BD1547" w:rsidRPr="00040CE3" w:rsidRDefault="00D568EE" w:rsidP="00040CE3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040CE3">
        <w:rPr>
          <w:rFonts w:ascii="Times New Roman" w:hAnsi="Times New Roman" w:cs="Times New Roman"/>
          <w:b/>
          <w:color w:val="000000"/>
        </w:rPr>
        <w:t>Бранислав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b/>
          <w:color w:val="000000"/>
        </w:rPr>
        <w:t>Недимовић</w:t>
      </w:r>
      <w:proofErr w:type="spellEnd"/>
      <w:r w:rsidRPr="00040CE3">
        <w:rPr>
          <w:rFonts w:ascii="Times New Roman" w:hAnsi="Times New Roman" w:cs="Times New Roman"/>
          <w:b/>
          <w:color w:val="000000"/>
        </w:rPr>
        <w:t>,</w:t>
      </w:r>
      <w:r w:rsidRPr="00040CE3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0CE3">
        <w:rPr>
          <w:rFonts w:ascii="Times New Roman" w:hAnsi="Times New Roman" w:cs="Times New Roman"/>
          <w:color w:val="000000"/>
        </w:rPr>
        <w:t>с.р</w:t>
      </w:r>
      <w:proofErr w:type="spellEnd"/>
      <w:r w:rsidRPr="00040CE3">
        <w:rPr>
          <w:rFonts w:ascii="Times New Roman" w:hAnsi="Times New Roman" w:cs="Times New Roman"/>
          <w:color w:val="000000"/>
        </w:rPr>
        <w:t>.</w:t>
      </w:r>
    </w:p>
    <w:sectPr w:rsidR="00BD1547" w:rsidRPr="00040CE3" w:rsidSect="00040CE3"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47"/>
    <w:rsid w:val="00040CE3"/>
    <w:rsid w:val="00BD1547"/>
    <w:rsid w:val="00D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E1FA"/>
  <w15:docId w15:val="{26AC6055-4626-4EB4-8B41-BA8356AA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50C2-E7F2-40BB-B050-08E97D1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Skorupan</dc:creator>
  <cp:lastModifiedBy>Sonja Skorupan</cp:lastModifiedBy>
  <cp:revision>3</cp:revision>
  <dcterms:created xsi:type="dcterms:W3CDTF">2021-01-05T07:32:00Z</dcterms:created>
  <dcterms:modified xsi:type="dcterms:W3CDTF">2021-01-05T07:42:00Z</dcterms:modified>
</cp:coreProperties>
</file>