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DF" w:rsidRPr="006E2608" w:rsidRDefault="00BC5379">
      <w:pPr>
        <w:spacing w:after="150"/>
        <w:rPr>
          <w:rFonts w:ascii="Times New Roman" w:hAnsi="Times New Roman" w:cs="Times New Roman"/>
        </w:rPr>
      </w:pPr>
      <w:r w:rsidRPr="006E2608">
        <w:rPr>
          <w:rFonts w:ascii="Tahoma" w:hAnsi="Tahoma" w:cs="Tahoma"/>
          <w:color w:val="000000"/>
        </w:rPr>
        <w:t>﻿</w:t>
      </w:r>
      <w:proofErr w:type="spellStart"/>
      <w:r w:rsidRPr="006E2608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6E2608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0345DF" w:rsidRPr="006E2608" w:rsidRDefault="00BC5379">
      <w:pPr>
        <w:spacing w:after="150"/>
        <w:jc w:val="center"/>
        <w:rPr>
          <w:rFonts w:ascii="Times New Roman" w:hAnsi="Times New Roman" w:cs="Times New Roman"/>
        </w:rPr>
      </w:pPr>
      <w:r w:rsidRPr="006E2608">
        <w:rPr>
          <w:rFonts w:ascii="Times New Roman" w:hAnsi="Times New Roman" w:cs="Times New Roman"/>
          <w:b/>
          <w:color w:val="000000"/>
        </w:rPr>
        <w:t>4739</w:t>
      </w:r>
    </w:p>
    <w:p w:rsidR="000345DF" w:rsidRPr="006E2608" w:rsidRDefault="00BC5379" w:rsidP="006E2608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основу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члана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6E2608">
        <w:rPr>
          <w:rFonts w:ascii="Times New Roman" w:hAnsi="Times New Roman" w:cs="Times New Roman"/>
          <w:color w:val="000000"/>
        </w:rPr>
        <w:t>став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6E2608">
        <w:rPr>
          <w:rFonts w:ascii="Times New Roman" w:hAnsi="Times New Roman" w:cs="Times New Roman"/>
          <w:color w:val="000000"/>
        </w:rPr>
        <w:t>Закона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E2608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E2608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развоју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E260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гласник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E2608">
        <w:rPr>
          <w:rFonts w:ascii="Times New Roman" w:hAnsi="Times New Roman" w:cs="Times New Roman"/>
          <w:color w:val="000000"/>
        </w:rPr>
        <w:t>бр</w:t>
      </w:r>
      <w:proofErr w:type="spellEnd"/>
      <w:r w:rsidRPr="006E2608">
        <w:rPr>
          <w:rFonts w:ascii="Times New Roman" w:hAnsi="Times New Roman" w:cs="Times New Roman"/>
          <w:color w:val="000000"/>
        </w:rPr>
        <w:t>. 10/13, 142/14, 103/15 и 101/16),</w:t>
      </w:r>
    </w:p>
    <w:p w:rsidR="000345DF" w:rsidRPr="006E2608" w:rsidRDefault="00BC5379" w:rsidP="006E2608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608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0345DF" w:rsidRPr="006E2608" w:rsidRDefault="00BC5379">
      <w:pPr>
        <w:spacing w:after="225"/>
        <w:jc w:val="center"/>
        <w:rPr>
          <w:rFonts w:ascii="Times New Roman" w:hAnsi="Times New Roman" w:cs="Times New Roman"/>
        </w:rPr>
      </w:pPr>
      <w:r w:rsidRPr="006E2608">
        <w:rPr>
          <w:rFonts w:ascii="Times New Roman" w:hAnsi="Times New Roman" w:cs="Times New Roman"/>
          <w:b/>
          <w:color w:val="000000"/>
        </w:rPr>
        <w:t>ПРАВИЛНИК</w:t>
      </w:r>
    </w:p>
    <w:p w:rsidR="000345DF" w:rsidRPr="006E2608" w:rsidRDefault="00BC5379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6E2608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o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краве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дојиље</w:t>
      </w:r>
      <w:proofErr w:type="spellEnd"/>
    </w:p>
    <w:p w:rsidR="00BC5379" w:rsidRPr="006E2608" w:rsidRDefault="00BC5379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6E2608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139/2022 од 16.12.2022. године)</w:t>
      </w:r>
    </w:p>
    <w:p w:rsidR="000345DF" w:rsidRPr="006E2608" w:rsidRDefault="00BC537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Члан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1.</w:t>
      </w:r>
    </w:p>
    <w:p w:rsidR="000345DF" w:rsidRPr="006E2608" w:rsidRDefault="00BC5379" w:rsidP="006E2608">
      <w:pPr>
        <w:spacing w:after="150"/>
        <w:jc w:val="both"/>
        <w:rPr>
          <w:rFonts w:ascii="Times New Roman" w:hAnsi="Times New Roman" w:cs="Times New Roman"/>
        </w:rPr>
      </w:pPr>
      <w:r w:rsidRPr="006E260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E2608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6E2608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начину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права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E2608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краве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дојиље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E260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гласник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РСˮ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608">
        <w:rPr>
          <w:rFonts w:ascii="Times New Roman" w:hAnsi="Times New Roman" w:cs="Times New Roman"/>
          <w:color w:val="000000"/>
        </w:rPr>
        <w:t>бр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. 46/15, 26/18 и 44/18 – </w:t>
      </w:r>
      <w:proofErr w:type="spellStart"/>
      <w:r w:rsidRPr="006E2608">
        <w:rPr>
          <w:rFonts w:ascii="Times New Roman" w:hAnsi="Times New Roman" w:cs="Times New Roman"/>
          <w:color w:val="000000"/>
        </w:rPr>
        <w:t>др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E2608">
        <w:rPr>
          <w:rFonts w:ascii="Times New Roman" w:hAnsi="Times New Roman" w:cs="Times New Roman"/>
          <w:color w:val="000000"/>
        </w:rPr>
        <w:t>закон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6E2608">
        <w:rPr>
          <w:rFonts w:ascii="Times New Roman" w:hAnsi="Times New Roman" w:cs="Times New Roman"/>
          <w:color w:val="000000"/>
        </w:rPr>
        <w:t>члан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6E2608">
        <w:rPr>
          <w:rFonts w:ascii="Times New Roman" w:hAnsi="Times New Roman" w:cs="Times New Roman"/>
          <w:color w:val="000000"/>
        </w:rPr>
        <w:t>мења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гласи</w:t>
      </w:r>
      <w:proofErr w:type="spellEnd"/>
      <w:r w:rsidRPr="006E2608">
        <w:rPr>
          <w:rFonts w:ascii="Times New Roman" w:hAnsi="Times New Roman" w:cs="Times New Roman"/>
          <w:color w:val="000000"/>
        </w:rPr>
        <w:t>:</w:t>
      </w:r>
    </w:p>
    <w:p w:rsidR="000345DF" w:rsidRPr="006E2608" w:rsidRDefault="00BC5379">
      <w:pPr>
        <w:spacing w:after="120"/>
        <w:jc w:val="center"/>
        <w:rPr>
          <w:rFonts w:ascii="Times New Roman" w:hAnsi="Times New Roman" w:cs="Times New Roman"/>
        </w:rPr>
      </w:pPr>
      <w:r w:rsidRPr="006E2608">
        <w:rPr>
          <w:rFonts w:ascii="Times New Roman" w:hAnsi="Times New Roman" w:cs="Times New Roman"/>
          <w:color w:val="000000"/>
        </w:rPr>
        <w:t>„</w:t>
      </w:r>
      <w:proofErr w:type="spellStart"/>
      <w:r w:rsidRPr="006E2608">
        <w:rPr>
          <w:rFonts w:ascii="Times New Roman" w:hAnsi="Times New Roman" w:cs="Times New Roman"/>
          <w:color w:val="000000"/>
        </w:rPr>
        <w:t>Члан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4.</w:t>
      </w:r>
    </w:p>
    <w:p w:rsidR="000345DF" w:rsidRPr="006E2608" w:rsidRDefault="00BC5379" w:rsidP="006E2608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608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E2608">
        <w:rPr>
          <w:rFonts w:ascii="Times New Roman" w:hAnsi="Times New Roman" w:cs="Times New Roman"/>
          <w:color w:val="000000"/>
        </w:rPr>
        <w:t>Управа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аграрна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плаћања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E2608">
        <w:rPr>
          <w:rFonts w:ascii="Times New Roman" w:hAnsi="Times New Roman" w:cs="Times New Roman"/>
          <w:color w:val="000000"/>
        </w:rPr>
        <w:t>даљем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тексту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E2608">
        <w:rPr>
          <w:rFonts w:ascii="Times New Roman" w:hAnsi="Times New Roman" w:cs="Times New Roman"/>
          <w:color w:val="000000"/>
        </w:rPr>
        <w:t>Управа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6E2608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јавни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позив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захтева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права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E2608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краве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дојиље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E2608">
        <w:rPr>
          <w:rFonts w:ascii="Times New Roman" w:hAnsi="Times New Roman" w:cs="Times New Roman"/>
          <w:color w:val="000000"/>
        </w:rPr>
        <w:t>даљем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тексту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E2608">
        <w:rPr>
          <w:rFonts w:ascii="Times New Roman" w:hAnsi="Times New Roman" w:cs="Times New Roman"/>
          <w:color w:val="000000"/>
        </w:rPr>
        <w:t>јавни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позив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6E2608">
        <w:rPr>
          <w:rFonts w:ascii="Times New Roman" w:hAnsi="Times New Roman" w:cs="Times New Roman"/>
          <w:color w:val="000000"/>
        </w:rPr>
        <w:t>који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званичним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послове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Управе</w:t>
      </w:r>
      <w:proofErr w:type="spellEnd"/>
      <w:r w:rsidRPr="006E2608">
        <w:rPr>
          <w:rFonts w:ascii="Times New Roman" w:hAnsi="Times New Roman" w:cs="Times New Roman"/>
          <w:color w:val="000000"/>
        </w:rPr>
        <w:t>.</w:t>
      </w:r>
    </w:p>
    <w:p w:rsidR="000345DF" w:rsidRPr="006E2608" w:rsidRDefault="00BC5379" w:rsidP="006E2608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Јавни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позив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из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става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E2608">
        <w:rPr>
          <w:rFonts w:ascii="Times New Roman" w:hAnsi="Times New Roman" w:cs="Times New Roman"/>
          <w:color w:val="000000"/>
        </w:rPr>
        <w:t>овог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члана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садржи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податке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E2608">
        <w:rPr>
          <w:rFonts w:ascii="Times New Roman" w:hAnsi="Times New Roman" w:cs="Times New Roman"/>
          <w:color w:val="000000"/>
        </w:rPr>
        <w:t>начину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захтева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608">
        <w:rPr>
          <w:rFonts w:ascii="Times New Roman" w:hAnsi="Times New Roman" w:cs="Times New Roman"/>
          <w:color w:val="000000"/>
        </w:rPr>
        <w:t>као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друге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податке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јавног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позива</w:t>
      </w:r>
      <w:proofErr w:type="spellEnd"/>
      <w:r w:rsidRPr="006E2608">
        <w:rPr>
          <w:rFonts w:ascii="Times New Roman" w:hAnsi="Times New Roman" w:cs="Times New Roman"/>
          <w:color w:val="000000"/>
        </w:rPr>
        <w:t>.</w:t>
      </w:r>
    </w:p>
    <w:p w:rsidR="000345DF" w:rsidRPr="006E2608" w:rsidRDefault="00BC5379" w:rsidP="006E2608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Зaхтeв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права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E2608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краве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дојиље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E2608">
        <w:rPr>
          <w:rFonts w:ascii="Times New Roman" w:hAnsi="Times New Roman" w:cs="Times New Roman"/>
          <w:color w:val="000000"/>
        </w:rPr>
        <w:t>даљем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тексту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E2608">
        <w:rPr>
          <w:rFonts w:ascii="Times New Roman" w:hAnsi="Times New Roman" w:cs="Times New Roman"/>
          <w:color w:val="000000"/>
        </w:rPr>
        <w:t>захтев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6E2608">
        <w:rPr>
          <w:rFonts w:ascii="Times New Roman" w:hAnsi="Times New Roman" w:cs="Times New Roman"/>
          <w:color w:val="000000"/>
        </w:rPr>
        <w:t>пoднoси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сe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Управи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608">
        <w:rPr>
          <w:rFonts w:ascii="Times New Roman" w:hAnsi="Times New Roman" w:cs="Times New Roman"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Обрасцу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E2608">
        <w:rPr>
          <w:rFonts w:ascii="Times New Roman" w:hAnsi="Times New Roman" w:cs="Times New Roman"/>
          <w:color w:val="000000"/>
        </w:rPr>
        <w:t>Захтев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E2608">
        <w:rPr>
          <w:rFonts w:ascii="Times New Roman" w:hAnsi="Times New Roman" w:cs="Times New Roman"/>
          <w:color w:val="000000"/>
        </w:rPr>
        <w:t>краве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дојиље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за _____ </w:t>
      </w:r>
      <w:proofErr w:type="spellStart"/>
      <w:r w:rsidRPr="006E2608">
        <w:rPr>
          <w:rFonts w:ascii="Times New Roman" w:hAnsi="Times New Roman" w:cs="Times New Roman"/>
          <w:color w:val="000000"/>
        </w:rPr>
        <w:t>годину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608">
        <w:rPr>
          <w:rFonts w:ascii="Times New Roman" w:hAnsi="Times New Roman" w:cs="Times New Roman"/>
          <w:color w:val="000000"/>
        </w:rPr>
        <w:t>који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је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уз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овај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чини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његов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део</w:t>
      </w:r>
      <w:proofErr w:type="spellEnd"/>
      <w:r w:rsidRPr="006E2608">
        <w:rPr>
          <w:rFonts w:ascii="Times New Roman" w:hAnsi="Times New Roman" w:cs="Times New Roman"/>
          <w:color w:val="000000"/>
        </w:rPr>
        <w:t>.</w:t>
      </w:r>
    </w:p>
    <w:p w:rsidR="000345DF" w:rsidRPr="006E2608" w:rsidRDefault="00BC5379" w:rsidP="006E2608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Уз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захтев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из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става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6E2608">
        <w:rPr>
          <w:rFonts w:ascii="Times New Roman" w:hAnsi="Times New Roman" w:cs="Times New Roman"/>
          <w:color w:val="000000"/>
        </w:rPr>
        <w:t>овог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члана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подноси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записник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E2608">
        <w:rPr>
          <w:rFonts w:ascii="Times New Roman" w:hAnsi="Times New Roman" w:cs="Times New Roman"/>
          <w:color w:val="000000"/>
        </w:rPr>
        <w:t>одржаној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селекцијској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смотри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2608">
        <w:rPr>
          <w:rFonts w:ascii="Times New Roman" w:hAnsi="Times New Roman" w:cs="Times New Roman"/>
          <w:color w:val="000000"/>
        </w:rPr>
        <w:t>оверен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од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стране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основне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E2608">
        <w:rPr>
          <w:rFonts w:ascii="Times New Roman" w:hAnsi="Times New Roman" w:cs="Times New Roman"/>
          <w:color w:val="000000"/>
        </w:rPr>
        <w:t>регионалне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одгајивачке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организације.ˮ</w:t>
      </w:r>
      <w:proofErr w:type="spellEnd"/>
      <w:r w:rsidRPr="006E2608">
        <w:rPr>
          <w:rFonts w:ascii="Times New Roman" w:hAnsi="Times New Roman" w:cs="Times New Roman"/>
          <w:color w:val="000000"/>
        </w:rPr>
        <w:t>.</w:t>
      </w:r>
    </w:p>
    <w:p w:rsidR="000345DF" w:rsidRPr="006E2608" w:rsidRDefault="00BC537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Члан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2.</w:t>
      </w:r>
    </w:p>
    <w:p w:rsidR="000345DF" w:rsidRPr="006E2608" w:rsidRDefault="00BC5379" w:rsidP="006E2608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Овај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ступа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снагу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осмог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дана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proofErr w:type="spellStart"/>
      <w:r w:rsidRPr="006E2608">
        <w:rPr>
          <w:rFonts w:ascii="Times New Roman" w:hAnsi="Times New Roman" w:cs="Times New Roman"/>
          <w:color w:val="000000"/>
        </w:rPr>
        <w:t>од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дана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6E2608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Србијеˮ</w:t>
      </w:r>
      <w:proofErr w:type="spellEnd"/>
      <w:r w:rsidRPr="006E2608">
        <w:rPr>
          <w:rFonts w:ascii="Times New Roman" w:hAnsi="Times New Roman" w:cs="Times New Roman"/>
          <w:color w:val="000000"/>
        </w:rPr>
        <w:t>.</w:t>
      </w:r>
    </w:p>
    <w:p w:rsidR="000345DF" w:rsidRPr="006E2608" w:rsidRDefault="00BC5379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Број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110-00-209/2022-09</w:t>
      </w:r>
    </w:p>
    <w:p w:rsidR="000345DF" w:rsidRPr="006E2608" w:rsidRDefault="00BC5379">
      <w:pPr>
        <w:spacing w:after="150"/>
        <w:jc w:val="right"/>
        <w:rPr>
          <w:rFonts w:ascii="Times New Roman" w:hAnsi="Times New Roman" w:cs="Times New Roman"/>
        </w:rPr>
      </w:pPr>
      <w:r w:rsidRPr="006E260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E2608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, 9. </w:t>
      </w:r>
      <w:proofErr w:type="spellStart"/>
      <w:r w:rsidRPr="006E2608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6E2608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6E2608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0345DF" w:rsidRPr="006E2608" w:rsidRDefault="00BC5379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6E2608">
        <w:rPr>
          <w:rFonts w:ascii="Times New Roman" w:hAnsi="Times New Roman" w:cs="Times New Roman"/>
          <w:color w:val="000000"/>
        </w:rPr>
        <w:t>,</w:t>
      </w:r>
    </w:p>
    <w:p w:rsidR="000345DF" w:rsidRPr="006E2608" w:rsidRDefault="00BC5379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E2608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6E2608">
        <w:rPr>
          <w:rFonts w:ascii="Times New Roman" w:hAnsi="Times New Roman" w:cs="Times New Roman"/>
          <w:b/>
          <w:color w:val="000000"/>
        </w:rPr>
        <w:t>,</w:t>
      </w:r>
      <w:r w:rsidRPr="006E26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2608">
        <w:rPr>
          <w:rFonts w:ascii="Times New Roman" w:hAnsi="Times New Roman" w:cs="Times New Roman"/>
          <w:color w:val="000000"/>
        </w:rPr>
        <w:t>с.р</w:t>
      </w:r>
      <w:proofErr w:type="spellEnd"/>
      <w:r w:rsidRPr="006E2608">
        <w:rPr>
          <w:rFonts w:ascii="Times New Roman" w:hAnsi="Times New Roman" w:cs="Times New Roman"/>
          <w:color w:val="000000"/>
        </w:rPr>
        <w:t>.</w:t>
      </w:r>
    </w:p>
    <w:sectPr w:rsidR="000345DF" w:rsidRPr="006E26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DF"/>
    <w:rsid w:val="000345DF"/>
    <w:rsid w:val="006E2608"/>
    <w:rsid w:val="00B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4DDF-7CEB-4F20-873F-0B98A45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2022-12-20T09:25:00Z</dcterms:created>
  <dcterms:modified xsi:type="dcterms:W3CDTF">2022-12-20T09:25:00Z</dcterms:modified>
</cp:coreProperties>
</file>