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B47F" w14:textId="77777777" w:rsidR="00A60F81" w:rsidRPr="00A60F81" w:rsidRDefault="00A60F81" w:rsidP="005D2D46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CD088" w14:textId="386BC5A9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1248CE65" w14:textId="77777777" w:rsidR="00B35B49" w:rsidRPr="00A60F81" w:rsidRDefault="00A60F81" w:rsidP="005D2D4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0E22BC21" w14:textId="77777777" w:rsidR="00B35B49" w:rsidRPr="00A60F81" w:rsidRDefault="00A60F8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659803BF" w14:textId="38799920" w:rsidR="00B35B49" w:rsidRDefault="00A60F81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основне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bookmarkStart w:id="0" w:name="_GoBack"/>
      <w:bookmarkEnd w:id="0"/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биљној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производњи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обрасцу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захтева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тих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2BF4391E" w14:textId="2CAE212E" w:rsidR="00036F94" w:rsidRPr="00036F94" w:rsidRDefault="00036F94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36F9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(Објављено у „Службеном гласнику РС“, број 38/2020 од 20.03.2020. године)</w:t>
      </w:r>
    </w:p>
    <w:p w14:paraId="13D4945A" w14:textId="77777777" w:rsidR="00B35B49" w:rsidRPr="00A60F81" w:rsidRDefault="00A60F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5D4BEBA1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биљној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. 29/13, 9/16 и 44/18 –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правилникаˮ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речју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прописаˮ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9B5C66" w14:textId="77777777" w:rsidR="00B35B49" w:rsidRPr="00A60F81" w:rsidRDefault="00A60F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73497E3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2020.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имејл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: uap.kabinet@minpolj.gov.rs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достављањем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3A958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74728E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5B8667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(БПГ).</w:t>
      </w:r>
    </w:p>
    <w:p w14:paraId="1A400EF0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остварили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2019.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поднели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уплаћују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89C7C9" w14:textId="77777777" w:rsidR="00B35B49" w:rsidRPr="00A60F81" w:rsidRDefault="00A60F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0EC21F26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319FF7" w14:textId="77777777" w:rsidR="00B35B49" w:rsidRPr="00A60F81" w:rsidRDefault="00A60F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110-00-31/2013-09</w:t>
      </w:r>
    </w:p>
    <w:p w14:paraId="32D2922F" w14:textId="77777777" w:rsidR="00B35B49" w:rsidRPr="00A60F81" w:rsidRDefault="00A60F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18.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533EEB8A" w14:textId="77777777" w:rsidR="00B35B49" w:rsidRPr="00A60F81" w:rsidRDefault="00A60F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FDEFE80" w14:textId="77777777" w:rsidR="00B35B49" w:rsidRPr="00A60F81" w:rsidRDefault="00A60F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D64786" w14:textId="77777777" w:rsidR="00B35B49" w:rsidRPr="00A60F81" w:rsidRDefault="00B35B49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6F829D0B" w14:textId="77777777" w:rsidR="00B35B49" w:rsidRPr="00A60F81" w:rsidRDefault="00B35B49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00CFA623" w14:textId="77777777" w:rsidR="00B35B49" w:rsidRPr="00A60F81" w:rsidRDefault="00A60F8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39253900" w14:textId="77777777" w:rsidR="00B35B49" w:rsidRPr="00A60F81" w:rsidRDefault="00B35B49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640875E3" w14:textId="77777777" w:rsidR="00B35B49" w:rsidRPr="00A60F81" w:rsidRDefault="00B35B49">
      <w:pPr>
        <w:spacing w:after="150"/>
        <w:rPr>
          <w:rFonts w:ascii="Times New Roman" w:hAnsi="Times New Roman" w:cs="Times New Roman"/>
          <w:sz w:val="24"/>
          <w:szCs w:val="24"/>
        </w:rPr>
      </w:pPr>
    </w:p>
    <w:sectPr w:rsidR="00B35B49" w:rsidRPr="00A60F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49"/>
    <w:rsid w:val="00036F94"/>
    <w:rsid w:val="005D2D46"/>
    <w:rsid w:val="00A60F81"/>
    <w:rsid w:val="00B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7D4F"/>
  <w15:docId w15:val="{064A91F3-0F88-4047-89F7-8E83359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Milica Radosavljević</cp:lastModifiedBy>
  <cp:revision>2</cp:revision>
  <dcterms:created xsi:type="dcterms:W3CDTF">2022-11-09T09:36:00Z</dcterms:created>
  <dcterms:modified xsi:type="dcterms:W3CDTF">2022-11-09T09:36:00Z</dcterms:modified>
</cp:coreProperties>
</file>